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0330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Муниципальное казенное общеобразовательное учреждение </w:t>
      </w:r>
      <w:bookmarkEnd w:id="1"/>
      <w:r>
        <w:rPr>
          <w:sz w:val="28"/>
        </w:rPr>
        <w:br/>
      </w:r>
      <w:bookmarkStart w:name="599c772b-1c2c-414c-9fa0-86e4dc0ff531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"Костыгинская средняя общеобразовательная школа"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3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Целинного муниципального округа Курганской области</w:t>
      </w:r>
      <w:bookmarkEnd w:id="3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"Костыгинская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Урбан А.А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Варапаева У.В.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--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Урбан Т.В.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71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1656888)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4"/>
      <w:r>
        <w:rPr>
          <w:rFonts w:ascii="Times New Roman" w:hAnsi="Times New Roman"/>
          <w:b/>
          <w:i w:val="false"/>
          <w:color w:val="000000"/>
          <w:sz w:val="28"/>
        </w:rPr>
        <w:t>с.Костыгин Лог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5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5"/>
    </w:p>
    <w:p>
      <w:pPr>
        <w:spacing w:before="0" w:after="0"/>
        <w:ind w:left="120"/>
        <w:jc w:val="left"/>
      </w:pPr>
    </w:p>
    <w:bookmarkStart w:name="block-12033043" w:id="6"/>
    <w:p>
      <w:pPr>
        <w:sectPr>
          <w:pgSz w:w="11906" w:h="16383" w:orient="portrait"/>
        </w:sectPr>
      </w:pPr>
    </w:p>
    <w:bookmarkEnd w:id="6"/>
    <w:bookmarkEnd w:id="0"/>
    <w:bookmarkStart w:name="block-12033044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8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8"/>
    </w:p>
    <w:bookmarkStart w:name="block-12033044" w:id="9"/>
    <w:p>
      <w:pPr>
        <w:sectPr>
          <w:pgSz w:w="11906" w:h="16383" w:orient="portrait"/>
        </w:sectPr>
      </w:pPr>
    </w:p>
    <w:bookmarkEnd w:id="9"/>
    <w:bookmarkEnd w:id="7"/>
    <w:bookmarkStart w:name="block-1203304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2033045" w:id="20"/>
    <w:p>
      <w:pPr>
        <w:sectPr>
          <w:pgSz w:w="11906" w:h="16383" w:orient="portrait"/>
        </w:sectPr>
      </w:pPr>
    </w:p>
    <w:bookmarkEnd w:id="20"/>
    <w:bookmarkEnd w:id="10"/>
    <w:bookmarkStart w:name="block-12033046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2033046" w:id="29"/>
    <w:p>
      <w:pPr>
        <w:sectPr>
          <w:pgSz w:w="11906" w:h="16383" w:orient="portrait"/>
        </w:sectPr>
      </w:pPr>
    </w:p>
    <w:bookmarkEnd w:id="29"/>
    <w:bookmarkEnd w:id="21"/>
    <w:bookmarkStart w:name="block-12033042" w:id="3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3042" w:id="31"/>
    <w:p>
      <w:pPr>
        <w:sectPr>
          <w:pgSz w:w="16383" w:h="11906" w:orient="landscape"/>
        </w:sectPr>
      </w:pPr>
    </w:p>
    <w:bookmarkEnd w:id="31"/>
    <w:bookmarkEnd w:id="30"/>
    <w:bookmarkStart w:name="block-12033041" w:id="3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3041" w:id="33"/>
    <w:p>
      <w:pPr>
        <w:sectPr>
          <w:pgSz w:w="16383" w:h="11906" w:orient="landscape"/>
        </w:sectPr>
      </w:pPr>
    </w:p>
    <w:bookmarkEnd w:id="33"/>
    <w:bookmarkEnd w:id="32"/>
    <w:bookmarkStart w:name="block-12033047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5"/>
      <w:r>
        <w:rPr>
          <w:sz w:val="28"/>
        </w:rPr>
        <w:br/>
      </w:r>
      <w:bookmarkStart w:name="d7c2c798-9b73-44dc-9a35-b94ca1af2727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Поурочные разработки по математике 5-6 классы к учебному комплекту Н.Я.Виленкина; Тематические тесты. Математика 5-6 классы. П.В.Чулков, Е.Ф.Шершнев, О.Ф.Зарапина М.А. Попов ; Контрольные и самостоятельные работы по математике. К учебнику Н.Я.Виленкина и др. "Математика. 6 класс" </w:t>
      </w:r>
      <w:bookmarkEnd w:id="37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38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</w:t>
      </w:r>
      <w:bookmarkEnd w:id="38"/>
    </w:p>
    <w:bookmarkStart w:name="block-12033047" w:id="39"/>
    <w:p>
      <w:pPr>
        <w:sectPr>
          <w:pgSz w:w="11906" w:h="16383" w:orient="portrait"/>
        </w:sectPr>
      </w:pPr>
    </w:p>
    <w:bookmarkEnd w:id="39"/>
    <w:bookmarkEnd w:id="3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