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9C" w:rsidRPr="001E6CD4" w:rsidRDefault="0022099C" w:rsidP="0022099C">
      <w:pPr>
        <w:spacing w:after="0" w:line="408" w:lineRule="auto"/>
        <w:ind w:left="120"/>
        <w:jc w:val="center"/>
        <w:rPr>
          <w:lang w:val="ru-RU"/>
        </w:rPr>
      </w:pPr>
      <w:r w:rsidRPr="001E6CD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2099C" w:rsidRPr="009D19C7" w:rsidRDefault="0022099C" w:rsidP="0022099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22099C" w:rsidRPr="0022099C" w:rsidRDefault="0022099C" w:rsidP="0022099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22099C">
        <w:rPr>
          <w:rFonts w:ascii="Times New Roman" w:hAnsi="Times New Roman"/>
          <w:b/>
          <w:color w:val="000000"/>
          <w:sz w:val="24"/>
          <w:szCs w:val="24"/>
          <w:lang w:val="ru-RU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Костыгинская</w:t>
      </w:r>
      <w:proofErr w:type="spellEnd"/>
      <w:r w:rsidRPr="0022099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СОШ "</w:t>
      </w:r>
    </w:p>
    <w:p w:rsidR="0022099C" w:rsidRPr="001E6CD4" w:rsidRDefault="0022099C" w:rsidP="0022099C">
      <w:pPr>
        <w:spacing w:after="0"/>
        <w:ind w:left="120"/>
        <w:rPr>
          <w:lang w:val="ru-RU"/>
        </w:rPr>
      </w:pPr>
    </w:p>
    <w:p w:rsidR="0022099C" w:rsidRPr="001E6CD4" w:rsidRDefault="0022099C" w:rsidP="0022099C">
      <w:pPr>
        <w:spacing w:after="0"/>
        <w:ind w:left="120"/>
        <w:rPr>
          <w:lang w:val="ru-RU"/>
        </w:rPr>
      </w:pPr>
    </w:p>
    <w:p w:rsidR="0022099C" w:rsidRPr="001E6CD4" w:rsidRDefault="0022099C" w:rsidP="0022099C">
      <w:pPr>
        <w:spacing w:after="0"/>
        <w:ind w:left="120"/>
        <w:rPr>
          <w:lang w:val="ru-RU"/>
        </w:rPr>
      </w:pPr>
    </w:p>
    <w:p w:rsidR="0022099C" w:rsidRPr="001E6CD4" w:rsidRDefault="0022099C" w:rsidP="0022099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2099C" w:rsidRPr="0064269C" w:rsidTr="00BA2EB1">
        <w:tc>
          <w:tcPr>
            <w:tcW w:w="3114" w:type="dxa"/>
          </w:tcPr>
          <w:p w:rsidR="0022099C" w:rsidRPr="0040209D" w:rsidRDefault="0022099C" w:rsidP="00BA2EB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2099C" w:rsidRPr="008944ED" w:rsidRDefault="0022099C" w:rsidP="00BA2EB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"Естественно-математического цикла"</w:t>
            </w:r>
          </w:p>
          <w:p w:rsidR="0022099C" w:rsidRDefault="0022099C" w:rsidP="00BA2EB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2099C" w:rsidRDefault="0022099C" w:rsidP="00BA2E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  </w:t>
            </w:r>
          </w:p>
          <w:p w:rsidR="0022099C" w:rsidRDefault="0022099C" w:rsidP="00BA2E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  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1E6C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2099C" w:rsidRPr="0040209D" w:rsidRDefault="0022099C" w:rsidP="00BA2EB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2099C" w:rsidRPr="0040209D" w:rsidRDefault="0022099C" w:rsidP="00BA2EB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2099C" w:rsidRPr="008944ED" w:rsidRDefault="0022099C" w:rsidP="00BA2EB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22099C" w:rsidRDefault="0022099C" w:rsidP="00BA2EB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2099C" w:rsidRDefault="0022099C" w:rsidP="00BA2E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</w:t>
            </w:r>
          </w:p>
          <w:p w:rsidR="0022099C" w:rsidRDefault="0022099C" w:rsidP="00BA2E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  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2099C" w:rsidRPr="0040209D" w:rsidRDefault="0022099C" w:rsidP="00BA2EB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2099C" w:rsidRDefault="0022099C" w:rsidP="00BA2EB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2099C" w:rsidRPr="008944ED" w:rsidRDefault="0022099C" w:rsidP="00BA2EB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22099C" w:rsidRDefault="0022099C" w:rsidP="00BA2EB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2099C" w:rsidRDefault="0022099C" w:rsidP="00BA2E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</w:t>
            </w:r>
          </w:p>
          <w:p w:rsidR="0022099C" w:rsidRDefault="0022099C" w:rsidP="00BA2E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  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2099C" w:rsidRPr="0040209D" w:rsidRDefault="0022099C" w:rsidP="00BA2EB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2099C" w:rsidRPr="0064269C" w:rsidRDefault="0022099C" w:rsidP="0022099C">
      <w:pPr>
        <w:spacing w:after="0"/>
        <w:ind w:left="120"/>
        <w:rPr>
          <w:lang w:val="ru-RU"/>
        </w:rPr>
      </w:pPr>
    </w:p>
    <w:p w:rsidR="0022099C" w:rsidRPr="0064269C" w:rsidRDefault="0022099C" w:rsidP="0022099C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4269C">
        <w:rPr>
          <w:rFonts w:ascii="Times New Roman" w:hAnsi="Times New Roman"/>
          <w:color w:val="000000"/>
          <w:sz w:val="28"/>
          <w:lang w:val="ru-RU"/>
        </w:rPr>
        <w:t>‌</w:t>
      </w:r>
    </w:p>
    <w:p w:rsidR="0022099C" w:rsidRPr="0064269C" w:rsidRDefault="0022099C" w:rsidP="0022099C">
      <w:pPr>
        <w:spacing w:after="0"/>
        <w:ind w:left="120"/>
        <w:rPr>
          <w:lang w:val="ru-RU"/>
        </w:rPr>
      </w:pPr>
    </w:p>
    <w:p w:rsidR="0022099C" w:rsidRPr="0064269C" w:rsidRDefault="0022099C" w:rsidP="0022099C">
      <w:pPr>
        <w:spacing w:after="0"/>
        <w:ind w:left="120"/>
        <w:rPr>
          <w:lang w:val="ru-RU"/>
        </w:rPr>
      </w:pPr>
    </w:p>
    <w:p w:rsidR="0022099C" w:rsidRPr="0064269C" w:rsidRDefault="0022099C" w:rsidP="0022099C">
      <w:pPr>
        <w:spacing w:after="0"/>
        <w:ind w:left="120"/>
        <w:rPr>
          <w:lang w:val="ru-RU"/>
        </w:rPr>
      </w:pPr>
    </w:p>
    <w:p w:rsidR="0022099C" w:rsidRPr="0064269C" w:rsidRDefault="0022099C" w:rsidP="0022099C">
      <w:pPr>
        <w:spacing w:after="0" w:line="408" w:lineRule="auto"/>
        <w:ind w:left="120"/>
        <w:jc w:val="center"/>
        <w:rPr>
          <w:lang w:val="ru-RU"/>
        </w:rPr>
      </w:pPr>
      <w:r w:rsidRPr="006426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2099C" w:rsidRPr="0064269C" w:rsidRDefault="0022099C" w:rsidP="0022099C">
      <w:pPr>
        <w:spacing w:after="0" w:line="408" w:lineRule="auto"/>
        <w:ind w:left="120"/>
        <w:jc w:val="center"/>
        <w:rPr>
          <w:lang w:val="ru-RU"/>
        </w:rPr>
      </w:pPr>
      <w:r w:rsidRPr="0064269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E064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06494">
        <w:rPr>
          <w:color w:val="000000"/>
          <w:sz w:val="32"/>
          <w:szCs w:val="32"/>
          <w:shd w:val="clear" w:color="auto" w:fill="FFFFFF"/>
        </w:rPr>
        <w:t>3330021</w:t>
      </w:r>
      <w:bookmarkStart w:id="0" w:name="_GoBack"/>
      <w:bookmarkEnd w:id="0"/>
      <w:r w:rsidRPr="0022099C">
        <w:rPr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269C">
        <w:rPr>
          <w:rFonts w:ascii="Times New Roman" w:hAnsi="Times New Roman"/>
          <w:color w:val="000000"/>
          <w:sz w:val="28"/>
          <w:lang w:val="ru-RU"/>
        </w:rPr>
        <w:t>)</w:t>
      </w:r>
    </w:p>
    <w:p w:rsidR="0022099C" w:rsidRPr="0064269C" w:rsidRDefault="0022099C" w:rsidP="0022099C">
      <w:pPr>
        <w:spacing w:after="0"/>
        <w:ind w:left="120"/>
        <w:jc w:val="center"/>
        <w:rPr>
          <w:lang w:val="ru-RU"/>
        </w:rPr>
      </w:pPr>
    </w:p>
    <w:p w:rsidR="0022099C" w:rsidRPr="001E6CD4" w:rsidRDefault="0022099C" w:rsidP="0022099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</w:t>
      </w:r>
      <w:r w:rsidRPr="001E6CD4">
        <w:rPr>
          <w:rFonts w:ascii="Times New Roman" w:hAnsi="Times New Roman"/>
          <w:b/>
          <w:color w:val="000000"/>
          <w:sz w:val="28"/>
          <w:lang w:val="ru-RU"/>
        </w:rPr>
        <w:t>. Базовый уровень»</w:t>
      </w:r>
    </w:p>
    <w:p w:rsidR="0022099C" w:rsidRPr="001E6CD4" w:rsidRDefault="0022099C" w:rsidP="0022099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8-9</w:t>
      </w:r>
      <w:r w:rsidRPr="001E6CD4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22099C" w:rsidRPr="001E6CD4" w:rsidRDefault="0022099C" w:rsidP="0022099C">
      <w:pPr>
        <w:spacing w:after="0"/>
        <w:ind w:left="120"/>
        <w:jc w:val="center"/>
        <w:rPr>
          <w:lang w:val="ru-RU"/>
        </w:rPr>
      </w:pPr>
    </w:p>
    <w:p w:rsidR="0022099C" w:rsidRPr="001E6CD4" w:rsidRDefault="0022099C" w:rsidP="0022099C">
      <w:pPr>
        <w:spacing w:after="0"/>
        <w:ind w:left="120"/>
        <w:jc w:val="center"/>
        <w:rPr>
          <w:lang w:val="ru-RU"/>
        </w:rPr>
      </w:pPr>
    </w:p>
    <w:p w:rsidR="0022099C" w:rsidRPr="001E6CD4" w:rsidRDefault="0022099C" w:rsidP="0022099C">
      <w:pPr>
        <w:spacing w:after="0"/>
        <w:ind w:left="120"/>
        <w:jc w:val="center"/>
        <w:rPr>
          <w:lang w:val="ru-RU"/>
        </w:rPr>
      </w:pPr>
    </w:p>
    <w:p w:rsidR="0022099C" w:rsidRPr="001E6CD4" w:rsidRDefault="0022099C" w:rsidP="0022099C">
      <w:pPr>
        <w:spacing w:after="0"/>
        <w:ind w:left="120"/>
        <w:jc w:val="center"/>
        <w:rPr>
          <w:lang w:val="ru-RU"/>
        </w:rPr>
      </w:pPr>
    </w:p>
    <w:p w:rsidR="0022099C" w:rsidRDefault="0022099C" w:rsidP="0022099C">
      <w:pPr>
        <w:spacing w:after="0"/>
        <w:ind w:left="120"/>
        <w:jc w:val="center"/>
        <w:rPr>
          <w:lang w:val="ru-RU"/>
        </w:rPr>
      </w:pPr>
    </w:p>
    <w:p w:rsidR="0022099C" w:rsidRPr="001E6CD4" w:rsidRDefault="0022099C" w:rsidP="0022099C">
      <w:pPr>
        <w:spacing w:after="0"/>
        <w:ind w:left="120"/>
        <w:jc w:val="center"/>
        <w:rPr>
          <w:lang w:val="ru-RU"/>
        </w:rPr>
      </w:pPr>
    </w:p>
    <w:p w:rsidR="0022099C" w:rsidRPr="001E6CD4" w:rsidRDefault="0022099C" w:rsidP="0022099C">
      <w:pPr>
        <w:spacing w:after="0"/>
        <w:ind w:left="120"/>
        <w:jc w:val="center"/>
        <w:rPr>
          <w:lang w:val="ru-RU"/>
        </w:rPr>
      </w:pPr>
    </w:p>
    <w:p w:rsidR="0022099C" w:rsidRDefault="0022099C" w:rsidP="0022099C">
      <w:pPr>
        <w:spacing w:after="0"/>
        <w:ind w:left="120"/>
        <w:jc w:val="center"/>
        <w:rPr>
          <w:lang w:val="ru-RU"/>
        </w:rPr>
      </w:pPr>
    </w:p>
    <w:p w:rsidR="0022099C" w:rsidRDefault="0022099C" w:rsidP="0022099C">
      <w:pPr>
        <w:spacing w:after="0"/>
        <w:ind w:left="120"/>
        <w:jc w:val="center"/>
        <w:rPr>
          <w:lang w:val="ru-RU"/>
        </w:rPr>
      </w:pPr>
    </w:p>
    <w:p w:rsidR="0022099C" w:rsidRPr="001E6CD4" w:rsidRDefault="0022099C" w:rsidP="0022099C">
      <w:pPr>
        <w:spacing w:after="0"/>
        <w:ind w:left="120"/>
        <w:jc w:val="center"/>
        <w:rPr>
          <w:lang w:val="ru-RU"/>
        </w:rPr>
      </w:pPr>
    </w:p>
    <w:p w:rsidR="0022099C" w:rsidRPr="001E6CD4" w:rsidRDefault="0022099C" w:rsidP="0022099C">
      <w:pPr>
        <w:spacing w:after="0"/>
        <w:ind w:left="120"/>
        <w:jc w:val="center"/>
        <w:rPr>
          <w:lang w:val="ru-RU"/>
        </w:rPr>
      </w:pPr>
    </w:p>
    <w:p w:rsidR="0022099C" w:rsidRPr="001E6CD4" w:rsidRDefault="0022099C" w:rsidP="0022099C">
      <w:pPr>
        <w:spacing w:after="0"/>
        <w:ind w:left="120"/>
        <w:jc w:val="center"/>
        <w:rPr>
          <w:lang w:val="ru-RU"/>
        </w:rPr>
      </w:pPr>
    </w:p>
    <w:p w:rsidR="0022099C" w:rsidRPr="001E6CD4" w:rsidRDefault="0022099C" w:rsidP="0022099C">
      <w:pPr>
        <w:spacing w:after="0"/>
        <w:ind w:left="120"/>
        <w:jc w:val="center"/>
        <w:rPr>
          <w:lang w:val="ru-RU"/>
        </w:rPr>
      </w:pPr>
      <w:r w:rsidRPr="001E6CD4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Костыгин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Лог</w:t>
      </w:r>
      <w:r w:rsidRPr="001E6C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42db4f7f-2e59-42a2-8842-975d7f5699d1"/>
      <w:r w:rsidRPr="001E6CD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1"/>
      <w:r w:rsidRPr="001E6CD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E6CD4">
        <w:rPr>
          <w:rFonts w:ascii="Times New Roman" w:hAnsi="Times New Roman"/>
          <w:color w:val="000000"/>
          <w:sz w:val="28"/>
          <w:lang w:val="ru-RU"/>
        </w:rPr>
        <w:t>​</w:t>
      </w:r>
    </w:p>
    <w:p w:rsidR="0065014B" w:rsidRPr="0022099C" w:rsidRDefault="0065014B">
      <w:pPr>
        <w:autoSpaceDE w:val="0"/>
        <w:autoSpaceDN w:val="0"/>
        <w:spacing w:after="78" w:line="220" w:lineRule="exact"/>
        <w:rPr>
          <w:lang w:val="ru-RU"/>
        </w:rPr>
      </w:pPr>
    </w:p>
    <w:p w:rsidR="0065014B" w:rsidRDefault="0065014B">
      <w:pPr>
        <w:autoSpaceDE w:val="0"/>
        <w:autoSpaceDN w:val="0"/>
        <w:spacing w:after="216" w:line="220" w:lineRule="exac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2099C" w:rsidRDefault="0022099C">
      <w:pPr>
        <w:autoSpaceDE w:val="0"/>
        <w:autoSpaceDN w:val="0"/>
        <w:spacing w:after="216" w:line="220" w:lineRule="exac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2099C" w:rsidRDefault="0022099C">
      <w:pPr>
        <w:autoSpaceDE w:val="0"/>
        <w:autoSpaceDN w:val="0"/>
        <w:spacing w:after="216" w:line="220" w:lineRule="exac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2099C" w:rsidRDefault="0022099C">
      <w:pPr>
        <w:autoSpaceDE w:val="0"/>
        <w:autoSpaceDN w:val="0"/>
        <w:spacing w:after="216" w:line="220" w:lineRule="exac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2099C" w:rsidRPr="0022099C" w:rsidRDefault="0022099C">
      <w:pPr>
        <w:autoSpaceDE w:val="0"/>
        <w:autoSpaceDN w:val="0"/>
        <w:spacing w:after="216" w:line="220" w:lineRule="exact"/>
        <w:rPr>
          <w:lang w:val="ru-RU"/>
        </w:rPr>
      </w:pPr>
    </w:p>
    <w:p w:rsidR="0065014B" w:rsidRPr="0022099C" w:rsidRDefault="005F0403">
      <w:pPr>
        <w:autoSpaceDE w:val="0"/>
        <w:autoSpaceDN w:val="0"/>
        <w:spacing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65014B" w:rsidRPr="0022099C" w:rsidRDefault="005F0403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химии для обучающихся 8-9 классов составлена на основе Требований к результатам освоения основной образовательной программы основ​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образования, представленных в Федеральном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го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сударственном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 программы воспитания обучающихся при получении основного общего образования и с учётом Концепции преподавания учебного предмета «Химия» в образовательных организациях Российской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Федерации, реализующих основные общеобразовательные программы (утв. Решением Коллегии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России, протокол от 03.12.2019 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ПК-4вн).</w:t>
      </w:r>
    </w:p>
    <w:p w:rsidR="0065014B" w:rsidRPr="0022099C" w:rsidRDefault="005F0403">
      <w:pPr>
        <w:autoSpaceDE w:val="0"/>
        <w:autoSpaceDN w:val="0"/>
        <w:spacing w:before="262"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«ХИМИЯ»</w:t>
      </w:r>
    </w:p>
    <w:p w:rsidR="0065014B" w:rsidRPr="0022099C" w:rsidRDefault="005F0403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65014B" w:rsidRPr="0022099C" w:rsidRDefault="005F0403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:rsidR="0065014B" w:rsidRPr="0022099C" w:rsidRDefault="005F0403">
      <w:pPr>
        <w:autoSpaceDE w:val="0"/>
        <w:autoSpaceDN w:val="0"/>
        <w:spacing w:before="190" w:after="0" w:line="271" w:lineRule="auto"/>
        <w:ind w:right="576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её развития.</w:t>
      </w:r>
    </w:p>
    <w:p w:rsidR="0065014B" w:rsidRPr="0022099C" w:rsidRDefault="005F0403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65014B" w:rsidRPr="0022099C" w:rsidRDefault="005F0403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</w:t>
      </w:r>
      <w:proofErr w:type="gram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воспитания и развития</w:t>
      </w:r>
      <w:proofErr w:type="gram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«Химия».</w:t>
      </w:r>
    </w:p>
    <w:p w:rsidR="0065014B" w:rsidRPr="0022099C" w:rsidRDefault="005F0403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деятельности, экспериментальных и исследовательских умений, необходимых как в 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</w:t>
      </w:r>
    </w:p>
    <w:p w:rsidR="0065014B" w:rsidRPr="0022099C" w:rsidRDefault="0065014B">
      <w:pPr>
        <w:rPr>
          <w:lang w:val="ru-RU"/>
        </w:rPr>
        <w:sectPr w:rsidR="0065014B" w:rsidRPr="0022099C">
          <w:pgSz w:w="11900" w:h="16840"/>
          <w:pgMar w:top="436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014B" w:rsidRPr="0022099C" w:rsidRDefault="0065014B">
      <w:pPr>
        <w:autoSpaceDE w:val="0"/>
        <w:autoSpaceDN w:val="0"/>
        <w:spacing w:after="66" w:line="220" w:lineRule="exact"/>
        <w:rPr>
          <w:lang w:val="ru-RU"/>
        </w:rPr>
      </w:pPr>
    </w:p>
    <w:p w:rsidR="0065014B" w:rsidRPr="0022099C" w:rsidRDefault="005F0403">
      <w:pPr>
        <w:autoSpaceDE w:val="0"/>
        <w:autoSpaceDN w:val="0"/>
        <w:spacing w:after="0" w:line="271" w:lineRule="auto"/>
        <w:ind w:right="576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этапом в формировании естественно-научной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школьников.</w:t>
      </w:r>
    </w:p>
    <w:p w:rsidR="0065014B" w:rsidRPr="0022099C" w:rsidRDefault="005F040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</w:t>
      </w:r>
    </w:p>
    <w:p w:rsidR="0065014B" w:rsidRPr="0022099C" w:rsidRDefault="005F0403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возможностей практического применения и получения изучаемых веществ.</w:t>
      </w:r>
    </w:p>
    <w:p w:rsidR="0065014B" w:rsidRPr="0022099C" w:rsidRDefault="005F0403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65014B" w:rsidRPr="0022099C" w:rsidRDefault="005F0403">
      <w:pPr>
        <w:autoSpaceDE w:val="0"/>
        <w:autoSpaceDN w:val="0"/>
        <w:spacing w:before="262"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«ХИМИЯ»</w:t>
      </w:r>
    </w:p>
    <w:p w:rsidR="0065014B" w:rsidRPr="0022099C" w:rsidRDefault="005F0403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К направлению первостепенной значимости при реализации образовательных функций </w:t>
      </w:r>
      <w:proofErr w:type="spellStart"/>
      <w:proofErr w:type="gram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предмета«</w:t>
      </w:r>
      <w:proofErr w:type="gram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Химия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—важнейших фактов, понятий, законов и теоретических положений, доступных обобщений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:rsidR="0065014B" w:rsidRPr="0022099C" w:rsidRDefault="005F0403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становится одной из важнейших функций учебных предметов.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В связи с этим при изучении предмета в основной школе доминирующее значение приобрели такие цели, как:</w:t>
      </w:r>
    </w:p>
    <w:p w:rsidR="0065014B" w:rsidRPr="0022099C" w:rsidRDefault="005F0403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65014B" w:rsidRPr="0022099C" w:rsidRDefault="0065014B">
      <w:pPr>
        <w:rPr>
          <w:lang w:val="ru-RU"/>
        </w:rPr>
        <w:sectPr w:rsidR="0065014B" w:rsidRPr="0022099C">
          <w:pgSz w:w="11900" w:h="16840"/>
          <w:pgMar w:top="286" w:right="698" w:bottom="504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65014B" w:rsidRPr="0022099C" w:rsidRDefault="0065014B">
      <w:pPr>
        <w:autoSpaceDE w:val="0"/>
        <w:autoSpaceDN w:val="0"/>
        <w:spacing w:after="108" w:line="220" w:lineRule="exact"/>
        <w:rPr>
          <w:lang w:val="ru-RU"/>
        </w:rPr>
      </w:pPr>
    </w:p>
    <w:p w:rsidR="0065014B" w:rsidRPr="0022099C" w:rsidRDefault="005F0403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—  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65014B" w:rsidRPr="0022099C" w:rsidRDefault="005F0403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— 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65014B" w:rsidRPr="0022099C" w:rsidRDefault="005F0403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65014B" w:rsidRPr="0022099C" w:rsidRDefault="005F0403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обучающихся гуманистических отношений, понимания ценности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65014B" w:rsidRPr="0022099C" w:rsidRDefault="005F0403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направленности дальнейшего обучения.</w:t>
      </w:r>
    </w:p>
    <w:p w:rsidR="0065014B" w:rsidRPr="0022099C" w:rsidRDefault="005F0403">
      <w:pPr>
        <w:autoSpaceDE w:val="0"/>
        <w:autoSpaceDN w:val="0"/>
        <w:spacing w:before="322"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«ХИМИЯ» В УЧЕБНОМ ПЛАНЕ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286" w:after="0" w:line="262" w:lineRule="auto"/>
        <w:ind w:right="432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«Химия» признана обязательным учебным предметом, который входит в состав предметной области «Естественно-научные предметы».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её изучение отведено 136 учебных часов — по 2 ч. в неделю в 8 и 9 классах соответственно.</w:t>
      </w:r>
    </w:p>
    <w:p w:rsidR="0065014B" w:rsidRPr="0022099C" w:rsidRDefault="0065014B">
      <w:pPr>
        <w:rPr>
          <w:lang w:val="ru-RU"/>
        </w:rPr>
        <w:sectPr w:rsidR="0065014B" w:rsidRPr="0022099C">
          <w:pgSz w:w="11900" w:h="16840"/>
          <w:pgMar w:top="328" w:right="730" w:bottom="1440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65014B" w:rsidRPr="0022099C" w:rsidRDefault="0065014B">
      <w:pPr>
        <w:autoSpaceDE w:val="0"/>
        <w:autoSpaceDN w:val="0"/>
        <w:spacing w:after="78" w:line="220" w:lineRule="exact"/>
        <w:rPr>
          <w:lang w:val="ru-RU"/>
        </w:rPr>
      </w:pPr>
    </w:p>
    <w:p w:rsidR="0065014B" w:rsidRPr="0022099C" w:rsidRDefault="005F0403">
      <w:pPr>
        <w:autoSpaceDE w:val="0"/>
        <w:autoSpaceDN w:val="0"/>
        <w:spacing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5014B" w:rsidRPr="0022099C" w:rsidRDefault="005F0403">
      <w:pPr>
        <w:autoSpaceDE w:val="0"/>
        <w:autoSpaceDN w:val="0"/>
        <w:spacing w:before="346"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166" w:after="0"/>
        <w:ind w:right="144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Первоначальные химические понятия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65014B" w:rsidRPr="0022099C" w:rsidRDefault="005F0403">
      <w:pPr>
        <w:autoSpaceDE w:val="0"/>
        <w:autoSpaceDN w:val="0"/>
        <w:spacing w:before="70" w:after="0" w:line="274" w:lineRule="auto"/>
        <w:ind w:right="720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65014B" w:rsidRPr="0022099C" w:rsidRDefault="005F040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65014B" w:rsidRPr="0022099C" w:rsidRDefault="005F0403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) при нагревании, взаимодействие железа с раствором соли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)); изучение способов разделения смесей (с помощью магнита, фильтрование, выпаривание,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шаростержневых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Важнейшие представители неорганических веществ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— аллотропная модификация кислорода.</w:t>
      </w:r>
    </w:p>
    <w:p w:rsidR="0065014B" w:rsidRPr="0022099C" w:rsidRDefault="005F0403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Количество вещества. Моль. Молярная масса. Закон Авогадро. Молярный объём газов. Расчёты по химическим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уравне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ниям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5014B" w:rsidRPr="0022099C" w:rsidRDefault="005F0403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</w:t>
      </w:r>
      <w:proofErr w:type="spellStart"/>
      <w:proofErr w:type="gram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воде.Массовая</w:t>
      </w:r>
      <w:proofErr w:type="spellEnd"/>
      <w:proofErr w:type="gram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65014B" w:rsidRPr="0022099C" w:rsidRDefault="005F040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:rsidR="0065014B" w:rsidRPr="0022099C" w:rsidRDefault="005F04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Основания. Классификация оснований: щёлочи и нерастворимые основания. Номенклатура</w:t>
      </w:r>
    </w:p>
    <w:p w:rsidR="0065014B" w:rsidRPr="0022099C" w:rsidRDefault="0065014B">
      <w:pPr>
        <w:rPr>
          <w:lang w:val="ru-RU"/>
        </w:rPr>
        <w:sectPr w:rsidR="0065014B" w:rsidRPr="0022099C">
          <w:pgSz w:w="11900" w:h="16840"/>
          <w:pgMar w:top="298" w:right="638" w:bottom="350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65014B" w:rsidRPr="0022099C" w:rsidRDefault="0065014B">
      <w:pPr>
        <w:autoSpaceDE w:val="0"/>
        <w:autoSpaceDN w:val="0"/>
        <w:spacing w:after="66" w:line="220" w:lineRule="exact"/>
        <w:rPr>
          <w:lang w:val="ru-RU"/>
        </w:rPr>
      </w:pPr>
    </w:p>
    <w:p w:rsidR="0065014B" w:rsidRPr="0022099C" w:rsidRDefault="005F0403">
      <w:pPr>
        <w:autoSpaceDE w:val="0"/>
        <w:autoSpaceDN w:val="0"/>
        <w:spacing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оснований (международная и тривиальная). Физические и химические свойства оснований.</w:t>
      </w:r>
    </w:p>
    <w:p w:rsidR="0065014B" w:rsidRPr="0022099C" w:rsidRDefault="005F0403">
      <w:pPr>
        <w:autoSpaceDE w:val="0"/>
        <w:autoSpaceDN w:val="0"/>
        <w:spacing w:before="70"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Получение оснований.</w:t>
      </w:r>
    </w:p>
    <w:p w:rsidR="0065014B" w:rsidRPr="0022099C" w:rsidRDefault="005F04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Кислоты. Классификация кислот. Номенклатура кислот (международная и тривиальная).</w:t>
      </w:r>
    </w:p>
    <w:p w:rsidR="0065014B" w:rsidRPr="0022099C" w:rsidRDefault="005F0403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Физические и химические свойства кислот. Ряд активности металлов Н. Н. Бекетова. Получение кислот.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Соли. Номенклатура солей (международная и тривиальная). Физические и химические свойства солей. Получение солей.</w:t>
      </w:r>
    </w:p>
    <w:p w:rsidR="0065014B" w:rsidRPr="0022099C" w:rsidRDefault="005F04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Генетическая связь между классами неорганических соединений.</w:t>
      </w:r>
    </w:p>
    <w:p w:rsidR="0065014B" w:rsidRPr="0022099C" w:rsidRDefault="005F0403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) (возможно использование видеоматериалов); наблюдение образцов веществ количеством 1 моль; исследование особенностей растворения веществ с различной растворимостью; приготовление растворов с определённой массовой долей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теме«Важнейшие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классы неорганических соединений».</w:t>
      </w:r>
    </w:p>
    <w:p w:rsidR="0065014B" w:rsidRPr="0022099C" w:rsidRDefault="005F040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Периодический закон и Периодическая система химических элементов Д. И. Менделеева.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Строение атомов. Химическая связь. </w:t>
      </w:r>
      <w:proofErr w:type="spellStart"/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Окислительно</w:t>
      </w:r>
      <w:proofErr w:type="spellEnd"/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-восстановительные реакции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65014B" w:rsidRPr="0022099C" w:rsidRDefault="005F04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Периодический закон. Периодическая система химических элементов Д. И. Менделеева.</w:t>
      </w:r>
    </w:p>
    <w:p w:rsidR="0065014B" w:rsidRPr="0022099C" w:rsidRDefault="005F0403">
      <w:pPr>
        <w:autoSpaceDE w:val="0"/>
        <w:autoSpaceDN w:val="0"/>
        <w:spacing w:before="70"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Короткопериодная и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длиннопериодная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формы Периодической системы химических элементов Д.</w:t>
      </w:r>
    </w:p>
    <w:p w:rsidR="0065014B" w:rsidRPr="0022099C" w:rsidRDefault="005F0403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И. Менделеева. Периоды и группы. Физический смысл порядкового номера, номеров периода и группы элемента.</w:t>
      </w:r>
    </w:p>
    <w:p w:rsidR="0065014B" w:rsidRPr="0022099C" w:rsidRDefault="005F0403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65014B" w:rsidRPr="0022099C" w:rsidRDefault="005F0403">
      <w:pPr>
        <w:autoSpaceDE w:val="0"/>
        <w:autoSpaceDN w:val="0"/>
        <w:spacing w:before="70" w:after="0"/>
        <w:ind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Закономерности изменения радиуса атомов химических элементов, металлических и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 И. Менделеев — учёный и гражданин.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Электроотрицательность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химических элементов. Ионная связь.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Степень окисления.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Окислительно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-восстановительные реакции. Процессы окисления и восстановления. Окислители и восстановители.</w:t>
      </w:r>
    </w:p>
    <w:p w:rsidR="0065014B" w:rsidRPr="0022099C" w:rsidRDefault="005F040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окислительно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-восстановительных реакций (горение, реакции разложения, соединения).</w:t>
      </w:r>
    </w:p>
    <w:p w:rsidR="0065014B" w:rsidRPr="0022099C" w:rsidRDefault="005F040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proofErr w:type="spellStart"/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Межпредметные</w:t>
      </w:r>
      <w:proofErr w:type="spellEnd"/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связи</w:t>
      </w:r>
    </w:p>
    <w:p w:rsidR="0065014B" w:rsidRPr="0022099C" w:rsidRDefault="0065014B">
      <w:pPr>
        <w:rPr>
          <w:lang w:val="ru-RU"/>
        </w:rPr>
        <w:sectPr w:rsidR="0065014B" w:rsidRPr="0022099C">
          <w:pgSz w:w="11900" w:h="16840"/>
          <w:pgMar w:top="286" w:right="742" w:bottom="318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65014B" w:rsidRPr="0022099C" w:rsidRDefault="0065014B">
      <w:pPr>
        <w:autoSpaceDE w:val="0"/>
        <w:autoSpaceDN w:val="0"/>
        <w:spacing w:after="66" w:line="220" w:lineRule="exact"/>
        <w:rPr>
          <w:lang w:val="ru-RU"/>
        </w:rPr>
      </w:pPr>
    </w:p>
    <w:p w:rsidR="0065014B" w:rsidRPr="0022099C" w:rsidRDefault="005F0403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Реализация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при изучении химии в 8 классе осуществляется через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65014B" w:rsidRPr="0022099C" w:rsidRDefault="005F0403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65014B" w:rsidRPr="0022099C" w:rsidRDefault="005F0403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65014B" w:rsidRPr="0022099C" w:rsidRDefault="005F04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Биология: фотосинтез, дыхание, биосфера.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65014B" w:rsidRPr="0022099C" w:rsidRDefault="005F0403">
      <w:pPr>
        <w:autoSpaceDE w:val="0"/>
        <w:autoSpaceDN w:val="0"/>
        <w:spacing w:before="262"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65014B" w:rsidRPr="0022099C" w:rsidRDefault="005F040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Вещество и химическая реакция</w:t>
      </w:r>
    </w:p>
    <w:p w:rsidR="0065014B" w:rsidRPr="0022099C" w:rsidRDefault="005F0403">
      <w:pPr>
        <w:autoSpaceDE w:val="0"/>
        <w:autoSpaceDN w:val="0"/>
        <w:spacing w:before="190" w:after="0"/>
        <w:ind w:right="144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65014B" w:rsidRPr="0022099C" w:rsidRDefault="005F04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Классификация и номенклатура неорганических веществ (международная и тривиальная).</w:t>
      </w:r>
    </w:p>
    <w:p w:rsidR="0065014B" w:rsidRPr="0022099C" w:rsidRDefault="005F0403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65014B" w:rsidRPr="0022099C" w:rsidRDefault="005F0403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химическом равновесии.</w:t>
      </w:r>
    </w:p>
    <w:p w:rsidR="0065014B" w:rsidRPr="0022099C" w:rsidRDefault="005F0403">
      <w:pPr>
        <w:autoSpaceDE w:val="0"/>
        <w:autoSpaceDN w:val="0"/>
        <w:spacing w:before="70"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Факторы, влияющие на скорость химической реакции и положение химического равновесия.</w:t>
      </w:r>
    </w:p>
    <w:p w:rsidR="0065014B" w:rsidRPr="0022099C" w:rsidRDefault="005F0403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Окислительно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-восстановительные реакции, электронный баланс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окислительно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-восстановительной реакции. Составление уравнений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окислительно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-восстановительных реакций с использованием метода электронного баланса.</w:t>
      </w:r>
    </w:p>
    <w:p w:rsidR="0065014B" w:rsidRPr="0022099C" w:rsidRDefault="005F04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Теория электролитической диссоциации. Электролиты и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не-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электролиты. Катионы, анионы.</w:t>
      </w:r>
    </w:p>
    <w:p w:rsidR="0065014B" w:rsidRPr="0022099C" w:rsidRDefault="005F0403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Механизм диссоциации веществ с различными видами химической связи. Степень диссоциации. Сильные и слабые электролиты.</w:t>
      </w:r>
    </w:p>
    <w:p w:rsidR="0065014B" w:rsidRPr="0022099C" w:rsidRDefault="005F040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65014B" w:rsidRPr="0022099C" w:rsidRDefault="005F040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 опытов,</w:t>
      </w:r>
    </w:p>
    <w:p w:rsidR="0065014B" w:rsidRPr="0022099C" w:rsidRDefault="0065014B">
      <w:pPr>
        <w:rPr>
          <w:lang w:val="ru-RU"/>
        </w:rPr>
        <w:sectPr w:rsidR="0065014B" w:rsidRPr="0022099C">
          <w:pgSz w:w="11900" w:h="16840"/>
          <w:pgMar w:top="286" w:right="648" w:bottom="40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65014B" w:rsidRPr="0022099C" w:rsidRDefault="0065014B">
      <w:pPr>
        <w:autoSpaceDE w:val="0"/>
        <w:autoSpaceDN w:val="0"/>
        <w:spacing w:after="66" w:line="220" w:lineRule="exact"/>
        <w:rPr>
          <w:lang w:val="ru-RU"/>
        </w:rPr>
      </w:pPr>
    </w:p>
    <w:p w:rsidR="0065014B" w:rsidRPr="0022099C" w:rsidRDefault="005F0403">
      <w:pPr>
        <w:autoSpaceDE w:val="0"/>
        <w:autoSpaceDN w:val="0"/>
        <w:spacing w:after="0" w:line="271" w:lineRule="auto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иллюстрирующих примеры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окислительно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-восстановительных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задач.</w:t>
      </w:r>
    </w:p>
    <w:p w:rsidR="0065014B" w:rsidRPr="0022099C" w:rsidRDefault="005F040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Неметаллы и их соединения</w:t>
      </w:r>
    </w:p>
    <w:p w:rsidR="0065014B" w:rsidRPr="0022099C" w:rsidRDefault="005F0403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Общая характеристика галогенов. Особенности строения атомов, характерные степени окисления.</w:t>
      </w:r>
    </w:p>
    <w:p w:rsidR="0065014B" w:rsidRPr="0022099C" w:rsidRDefault="005F0403">
      <w:pPr>
        <w:autoSpaceDE w:val="0"/>
        <w:autoSpaceDN w:val="0"/>
        <w:spacing w:before="70" w:after="0"/>
        <w:ind w:right="288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Строение и физические свойства простых веществ — галогенов. Химические свойства на примере хлора (взаимодействие с металлами, неметаллами, щелочами).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Хлороводород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хлороводорода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организм человека. Важнейшие хлориды и их нахождение в природе.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Общая характеристика элементов </w:t>
      </w:r>
      <w:r>
        <w:rPr>
          <w:rFonts w:ascii="Times New Roman" w:eastAsia="Times New Roman" w:hAnsi="Times New Roman"/>
          <w:color w:val="000000"/>
          <w:sz w:val="24"/>
        </w:rPr>
        <w:t>VI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А-группы. Особенности строения атомов, характерные степени окисления.</w:t>
      </w:r>
    </w:p>
    <w:p w:rsidR="0065014B" w:rsidRPr="0022099C" w:rsidRDefault="005F0403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Строение и физические свойства простых веществ —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её соединений в природе.</w:t>
      </w:r>
    </w:p>
    <w:p w:rsidR="0065014B" w:rsidRPr="0022099C" w:rsidRDefault="005F0403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Общая характеристика элементов 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А-группы. Особенности строения атомов, характерные степени окисления.</w:t>
      </w:r>
    </w:p>
    <w:p w:rsidR="0065014B" w:rsidRPr="0022099C" w:rsidRDefault="005F0403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Азот, распространение в природе, физические и химические свойства. Круговорот азота в природе.</w:t>
      </w:r>
    </w:p>
    <w:p w:rsidR="0065014B" w:rsidRPr="0022099C" w:rsidRDefault="005F0403">
      <w:pPr>
        <w:autoSpaceDE w:val="0"/>
        <w:autoSpaceDN w:val="0"/>
        <w:spacing w:before="70" w:after="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</w:t>
      </w:r>
    </w:p>
    <w:p w:rsidR="0065014B" w:rsidRPr="0022099C" w:rsidRDefault="005F0403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Химическое загрязнение окружающей среды соединениями азота (кислотные дожди, загрязнение воздуха, почвы и водоёмов).</w:t>
      </w:r>
    </w:p>
    <w:p w:rsidR="0065014B" w:rsidRPr="0022099C" w:rsidRDefault="005F040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Фосфор, аллотропные модификации фосфора, физические и химические свойства. Оксид фосфора(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Общая характеристика элементов </w:t>
      </w:r>
      <w:r>
        <w:rPr>
          <w:rFonts w:ascii="Times New Roman" w:eastAsia="Times New Roman" w:hAnsi="Times New Roman"/>
          <w:color w:val="000000"/>
          <w:sz w:val="24"/>
        </w:rPr>
        <w:t>IV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А-группы. Особенности строения атомов, характерные степени окисления.</w:t>
      </w:r>
    </w:p>
    <w:p w:rsidR="0065014B" w:rsidRPr="0022099C" w:rsidRDefault="005F0403">
      <w:pPr>
        <w:autoSpaceDE w:val="0"/>
        <w:autoSpaceDN w:val="0"/>
        <w:spacing w:before="70" w:after="0"/>
        <w:ind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углерода(</w:t>
      </w:r>
      <w:r>
        <w:rPr>
          <w:rFonts w:ascii="Times New Roman" w:eastAsia="Times New Roman" w:hAnsi="Times New Roman"/>
          <w:color w:val="000000"/>
          <w:sz w:val="24"/>
        </w:rPr>
        <w:t>IV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); гипотеза глобального потепления климата; парниковый эффект.</w:t>
      </w:r>
    </w:p>
    <w:p w:rsidR="0065014B" w:rsidRPr="0022099C" w:rsidRDefault="005F0403">
      <w:pPr>
        <w:autoSpaceDE w:val="0"/>
        <w:autoSpaceDN w:val="0"/>
        <w:spacing w:before="70"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Угольная кислота и её соли, их физические и химические свойства, получение и применение.</w:t>
      </w:r>
    </w:p>
    <w:p w:rsidR="0065014B" w:rsidRPr="0022099C" w:rsidRDefault="005F0403">
      <w:pPr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Качественная реакция на карбонат-ионы. Использование карбонатов в быту, медицине, промышленности и сельском хозяйстве.</w:t>
      </w:r>
    </w:p>
    <w:p w:rsidR="0065014B" w:rsidRPr="0022099C" w:rsidRDefault="005F040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Их состав и химическое строение. Понятие о биологически важных веществах: жирах, белках, углеводах — и их роли в жизни человека.</w:t>
      </w:r>
    </w:p>
    <w:p w:rsidR="0065014B" w:rsidRPr="0022099C" w:rsidRDefault="005F0403">
      <w:pPr>
        <w:autoSpaceDE w:val="0"/>
        <w:autoSpaceDN w:val="0"/>
        <w:spacing w:before="70"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Материальное единство органических и неорганических соединений.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кремния(</w:t>
      </w:r>
      <w:r>
        <w:rPr>
          <w:rFonts w:ascii="Times New Roman" w:eastAsia="Times New Roman" w:hAnsi="Times New Roman"/>
          <w:color w:val="000000"/>
          <w:sz w:val="24"/>
        </w:rPr>
        <w:t>IV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) и кремниевой кислоте. Силикаты, их</w:t>
      </w:r>
    </w:p>
    <w:p w:rsidR="0065014B" w:rsidRPr="0022099C" w:rsidRDefault="0065014B">
      <w:pPr>
        <w:rPr>
          <w:lang w:val="ru-RU"/>
        </w:rPr>
        <w:sectPr w:rsidR="0065014B" w:rsidRPr="0022099C">
          <w:pgSz w:w="11900" w:h="16840"/>
          <w:pgMar w:top="286" w:right="682" w:bottom="31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65014B" w:rsidRPr="0022099C" w:rsidRDefault="0065014B">
      <w:pPr>
        <w:autoSpaceDE w:val="0"/>
        <w:autoSpaceDN w:val="0"/>
        <w:spacing w:after="66" w:line="220" w:lineRule="exact"/>
        <w:rPr>
          <w:lang w:val="ru-RU"/>
        </w:rPr>
      </w:pPr>
    </w:p>
    <w:p w:rsidR="0065014B" w:rsidRPr="0022099C" w:rsidRDefault="005F0403">
      <w:pPr>
        <w:autoSpaceDE w:val="0"/>
        <w:autoSpaceDN w:val="0"/>
        <w:spacing w:after="0" w:line="271" w:lineRule="auto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быту, медицине,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65014B" w:rsidRPr="0022099C" w:rsidRDefault="005F0403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Химический эксперимент: изучение образцов неорганических веществ, свойств соляной кислоты; проведение качественных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сульфат-ион и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удобрений; получение, собирание, распознавание и изучение свойств аммиака; проведение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качественных реакций на ион аммония и фосфат-ион и изучение признаков их протекания,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взаимодействие концентрированной азотной кислоты с медью (возможно использование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карбонат- и силикат-ионы и изучение признаков их протекания;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ознакомление с продукцией силикатной промышленности; решение экспериментальных задач по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теме«Важнейшие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неметаллы и их соединения».</w:t>
      </w:r>
    </w:p>
    <w:p w:rsidR="0065014B" w:rsidRPr="0022099C" w:rsidRDefault="005F040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Металлы и их соединения</w:t>
      </w:r>
    </w:p>
    <w:p w:rsidR="0065014B" w:rsidRPr="0022099C" w:rsidRDefault="005F0403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Общая характеристика химических элементов —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65014B" w:rsidRPr="0022099C" w:rsidRDefault="005F040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65014B" w:rsidRPr="0022099C" w:rsidRDefault="005F0403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65014B" w:rsidRPr="0022099C" w:rsidRDefault="005F040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Алюминий: положение в Периодической системе химических элементов Д. 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</w:r>
    </w:p>
    <w:p w:rsidR="0065014B" w:rsidRPr="0022099C" w:rsidRDefault="005F040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Железо: положение в Периодической системе химических элементов Д. И. Менделеева; строение атома; нахождение в природе. Физические и химические свойства железа. Оксиды, гидроксиды и соли железа(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) и железа(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), их состав, свойства и получение.</w:t>
      </w:r>
    </w:p>
    <w:p w:rsidR="0065014B" w:rsidRPr="0022099C" w:rsidRDefault="005F0403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</w:t>
      </w:r>
    </w:p>
    <w:p w:rsidR="0065014B" w:rsidRPr="0022099C" w:rsidRDefault="0065014B">
      <w:pPr>
        <w:rPr>
          <w:lang w:val="ru-RU"/>
        </w:rPr>
        <w:sectPr w:rsidR="0065014B" w:rsidRPr="0022099C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65014B" w:rsidRPr="0022099C" w:rsidRDefault="0065014B">
      <w:pPr>
        <w:autoSpaceDE w:val="0"/>
        <w:autoSpaceDN w:val="0"/>
        <w:spacing w:after="66" w:line="220" w:lineRule="exact"/>
        <w:rPr>
          <w:lang w:val="ru-RU"/>
        </w:rPr>
      </w:pPr>
    </w:p>
    <w:p w:rsidR="0065014B" w:rsidRPr="0022099C" w:rsidRDefault="005F0403">
      <w:pPr>
        <w:autoSpaceDE w:val="0"/>
        <w:autoSpaceDN w:val="0"/>
        <w:spacing w:after="0"/>
        <w:ind w:right="432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(магния, кальция, алюминия, цинка, железа(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) и железа(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), меди(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)); наблюдение и описание процессов окрашивания пламени ионами натрия, калия и кальция (возможно использование видеоматериалов); исследование амфотерных свойств гидроксида алюминия и гидроксида цинка; решение экспериментальных задач по теме «Важнейшие металлы и их соединения».</w:t>
      </w:r>
    </w:p>
    <w:p w:rsidR="0065014B" w:rsidRPr="0022099C" w:rsidRDefault="005F040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Химия и окружающая среда</w:t>
      </w:r>
    </w:p>
    <w:p w:rsidR="0065014B" w:rsidRPr="0022099C" w:rsidRDefault="005F0403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 отравлениях. Основы экологической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Природные источники углеводородов (уголь, природный газ, нефть), продукты их переработки, их роль в быту и промышленности.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Химический эксперимент: изучение образцов материалов (стекло, сплавы металлов, полимерные материалы).</w:t>
      </w:r>
    </w:p>
    <w:p w:rsidR="0065014B" w:rsidRPr="0022099C" w:rsidRDefault="005F040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proofErr w:type="spellStart"/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Межпредметные</w:t>
      </w:r>
      <w:proofErr w:type="spellEnd"/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связи</w:t>
      </w:r>
    </w:p>
    <w:p w:rsidR="0065014B" w:rsidRPr="0022099C" w:rsidRDefault="005F0403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Реализация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при изучении химии в 9 классе осуществляется через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как общих естественно-научных понятий, так и понятий, являющихся системными для отдельных предметов естественно-научного цикла. Реализация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65014B" w:rsidRPr="0022099C" w:rsidRDefault="005F0403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</w:p>
    <w:p w:rsidR="0065014B" w:rsidRPr="0022099C" w:rsidRDefault="005F040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</w:t>
      </w:r>
      <w:proofErr w:type="gram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фотоэлемент,  вещество</w:t>
      </w:r>
      <w:proofErr w:type="gram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65014B" w:rsidRPr="0022099C" w:rsidRDefault="0065014B">
      <w:pPr>
        <w:rPr>
          <w:lang w:val="ru-RU"/>
        </w:rPr>
        <w:sectPr w:rsidR="0065014B" w:rsidRPr="0022099C">
          <w:pgSz w:w="11900" w:h="16840"/>
          <w:pgMar w:top="286" w:right="684" w:bottom="1440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65014B" w:rsidRPr="0022099C" w:rsidRDefault="0065014B">
      <w:pPr>
        <w:autoSpaceDE w:val="0"/>
        <w:autoSpaceDN w:val="0"/>
        <w:spacing w:after="78" w:line="220" w:lineRule="exact"/>
        <w:rPr>
          <w:lang w:val="ru-RU"/>
        </w:rPr>
      </w:pPr>
    </w:p>
    <w:p w:rsidR="0065014B" w:rsidRPr="0022099C" w:rsidRDefault="005F0403">
      <w:pPr>
        <w:autoSpaceDE w:val="0"/>
        <w:autoSpaceDN w:val="0"/>
        <w:spacing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химии в 8-9 классе направлено на достижение обучающимися личностных,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65014B" w:rsidRPr="0022099C" w:rsidRDefault="005F0403">
      <w:pPr>
        <w:autoSpaceDE w:val="0"/>
        <w:autoSpaceDN w:val="0"/>
        <w:spacing w:before="262"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5014B" w:rsidRPr="0022099C" w:rsidRDefault="005F0403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отражают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в части: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Патриотического воспитания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Гражданского воспитания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разно​образной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4) познавательных мотивов, направленных на получение новых знаний по химии, необходимых для объяснения наблюдаемых процессов и явлений;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5) познавательной, информационной и читательской культуры, в том числе навыков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самостоятельной работы с учебными текстами, справочной литературой, доступными техническими средствами информационных технологий;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6) интереса к обучению и познанию, любознательности, готовности и способности к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самообразованию, проектной и исследовательской деятельности, к осознанному выбору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направленности и уровня обучения в дальнейшем;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Формирования культуры здоровья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65014B" w:rsidRPr="0022099C" w:rsidRDefault="005F0403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8) интереса к практическому изучению профессий и труда различного рода, уважение к труду и</w:t>
      </w:r>
    </w:p>
    <w:p w:rsidR="0065014B" w:rsidRPr="0022099C" w:rsidRDefault="0065014B">
      <w:pPr>
        <w:rPr>
          <w:lang w:val="ru-RU"/>
        </w:rPr>
        <w:sectPr w:rsidR="0065014B" w:rsidRPr="0022099C">
          <w:pgSz w:w="11900" w:h="16840"/>
          <w:pgMar w:top="298" w:right="646" w:bottom="410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65014B" w:rsidRPr="0022099C" w:rsidRDefault="0065014B">
      <w:pPr>
        <w:autoSpaceDE w:val="0"/>
        <w:autoSpaceDN w:val="0"/>
        <w:spacing w:after="66" w:line="220" w:lineRule="exact"/>
        <w:rPr>
          <w:lang w:val="ru-RU"/>
        </w:rPr>
      </w:pPr>
    </w:p>
    <w:p w:rsidR="0065014B" w:rsidRPr="0022099C" w:rsidRDefault="005F0403">
      <w:pPr>
        <w:autoSpaceDE w:val="0"/>
        <w:autoSpaceDN w:val="0"/>
        <w:spacing w:after="0" w:line="281" w:lineRule="auto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профессиональной деятельности и развития необходимых умений; готовность адаптироваться в профессиональной среде;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Экологического воспитания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глобального характера экологических проблем и путей их решения посредством методов химии; </w:t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11) экологического мышления, умения руководствоваться им в познавательной, коммуникативной и социальной практике.</w:t>
      </w:r>
    </w:p>
    <w:p w:rsidR="0065014B" w:rsidRPr="0022099C" w:rsidRDefault="005F0403">
      <w:pPr>
        <w:autoSpaceDE w:val="0"/>
        <w:autoSpaceDN w:val="0"/>
        <w:spacing w:before="262"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5014B" w:rsidRPr="0022099C" w:rsidRDefault="005F0403">
      <w:pPr>
        <w:autoSpaceDE w:val="0"/>
        <w:autoSpaceDN w:val="0"/>
        <w:spacing w:before="166" w:after="0" w:line="283" w:lineRule="auto"/>
        <w:ind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В составе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деятельности.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2099C">
        <w:rPr>
          <w:lang w:val="ru-RU"/>
        </w:rPr>
        <w:tab/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Базовыми логическими действиями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взаимо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​связь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2) умением применять в процессе познания понятия (предметные и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65014B" w:rsidRPr="0022099C" w:rsidRDefault="005F040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Базовыми исследовательскими действиями</w:t>
      </w:r>
    </w:p>
    <w:p w:rsidR="0065014B" w:rsidRPr="0022099C" w:rsidRDefault="0065014B">
      <w:pPr>
        <w:rPr>
          <w:lang w:val="ru-RU"/>
        </w:rPr>
        <w:sectPr w:rsidR="0065014B" w:rsidRPr="0022099C">
          <w:pgSz w:w="11900" w:h="16840"/>
          <w:pgMar w:top="286" w:right="694" w:bottom="452" w:left="666" w:header="720" w:footer="720" w:gutter="0"/>
          <w:cols w:space="720" w:equalWidth="0">
            <w:col w:w="10540" w:space="0"/>
          </w:cols>
          <w:docGrid w:linePitch="360"/>
        </w:sectPr>
      </w:pPr>
    </w:p>
    <w:p w:rsidR="0065014B" w:rsidRPr="0022099C" w:rsidRDefault="0065014B">
      <w:pPr>
        <w:autoSpaceDE w:val="0"/>
        <w:autoSpaceDN w:val="0"/>
        <w:spacing w:after="78" w:line="220" w:lineRule="exact"/>
        <w:rPr>
          <w:lang w:val="ru-RU"/>
        </w:rPr>
      </w:pPr>
    </w:p>
    <w:p w:rsidR="0065014B" w:rsidRPr="0022099C" w:rsidRDefault="005F0403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 </w:t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Работой с информацией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6) умением применять различные методы и запросы при поиске и отборе информации и соответствующих данных,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необхо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димых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выполнения учебных и познавательных задач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опре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22099C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делённого типа; приобретение опыта в области использования информационно-коммуникативных технологий, овладение куль​турой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комбинациями;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Универсальными коммуникативными действиями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прое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​к​та); </w:t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согла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​сования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 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Универсальными регулятивными действиями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11) умением самостоятельно определять цели деятельности, планировать, осуществлять,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12) умением использовать и анализировать контексты, предлагаемые в условии заданий.</w:t>
      </w:r>
    </w:p>
    <w:p w:rsidR="0065014B" w:rsidRPr="0022099C" w:rsidRDefault="005F0403">
      <w:pPr>
        <w:autoSpaceDE w:val="0"/>
        <w:autoSpaceDN w:val="0"/>
        <w:spacing w:before="262"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5014B" w:rsidRPr="0022099C" w:rsidRDefault="005F0403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получению нового знания, его интерпретации, преобразованию и применению в различных учебных и новых ситуациях.</w:t>
      </w:r>
    </w:p>
    <w:p w:rsidR="0065014B" w:rsidRPr="0022099C" w:rsidRDefault="0065014B">
      <w:pPr>
        <w:rPr>
          <w:lang w:val="ru-RU"/>
        </w:rPr>
        <w:sectPr w:rsidR="0065014B" w:rsidRPr="0022099C">
          <w:pgSz w:w="11900" w:h="16840"/>
          <w:pgMar w:top="298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65014B" w:rsidRPr="0022099C" w:rsidRDefault="0065014B">
      <w:pPr>
        <w:autoSpaceDE w:val="0"/>
        <w:autoSpaceDN w:val="0"/>
        <w:spacing w:after="78" w:line="220" w:lineRule="exact"/>
        <w:rPr>
          <w:lang w:val="ru-RU"/>
        </w:rPr>
      </w:pPr>
    </w:p>
    <w:p w:rsidR="0065014B" w:rsidRPr="0022099C" w:rsidRDefault="005F040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отражают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следующих умений:</w:t>
      </w:r>
    </w:p>
    <w:p w:rsidR="0065014B" w:rsidRPr="0022099C" w:rsidRDefault="005F0403">
      <w:pPr>
        <w:autoSpaceDE w:val="0"/>
        <w:autoSpaceDN w:val="0"/>
        <w:spacing w:before="262"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22099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раскрывать смысл 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основных химических понятий: атом, молекула, химический элемент, простое вещество, сложное вещество, смесь (однородная и неоднородная), валентность, от​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носительная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атомная и молекулярная масса, количество вещества, моль, молярная масса, массовая доля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химического элемента в соединении, молярный объём, оксид, кислота, основание, соль, </w:t>
      </w:r>
      <w:r w:rsidRPr="0022099C">
        <w:rPr>
          <w:lang w:val="ru-RU"/>
        </w:rPr>
        <w:br/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электроотрицательность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орбиталь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22099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иллюстрировать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взаимосвязь основных химических понятий (см. п. 1) и применять эти понятия при описании веществ и их превращений;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3)  </w:t>
      </w:r>
      <w:r w:rsidRPr="0022099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химическую символику для составления формул веществ и уравнений химических реакций;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22099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определять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5)  </w:t>
      </w:r>
      <w:r w:rsidRPr="0022099C">
        <w:rPr>
          <w:rFonts w:ascii="Times New Roman" w:eastAsia="Times New Roman" w:hAnsi="Times New Roman"/>
          <w:i/>
          <w:color w:val="000000"/>
          <w:sz w:val="24"/>
          <w:lang w:val="ru-RU"/>
        </w:rPr>
        <w:t>раскрывать смысл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распределение их по электронным слоям);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6)  </w:t>
      </w:r>
      <w:r w:rsidRPr="0022099C">
        <w:rPr>
          <w:rFonts w:ascii="Times New Roman" w:eastAsia="Times New Roman" w:hAnsi="Times New Roman"/>
          <w:i/>
          <w:color w:val="000000"/>
          <w:sz w:val="24"/>
          <w:lang w:val="ru-RU"/>
        </w:rPr>
        <w:t>классифицировать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химические элементы; неорганические вещества; химические реакции (по числу и составу участвующих в реакции веществ, по тепловому эффекту);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7)  </w:t>
      </w:r>
      <w:r w:rsidRPr="0022099C">
        <w:rPr>
          <w:rFonts w:ascii="Times New Roman" w:eastAsia="Times New Roman" w:hAnsi="Times New Roman"/>
          <w:i/>
          <w:color w:val="000000"/>
          <w:sz w:val="24"/>
          <w:lang w:val="ru-RU"/>
        </w:rPr>
        <w:t>характеризовать (описывать)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общие химические свойства веществ различных классов, подтверждая описание примерами молекулярных уравнений соответствующих химических реакций; </w:t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8)  </w:t>
      </w:r>
      <w:r w:rsidRPr="0022099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прогнозировать 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свойства веществ в зависимости от их качественного состава; возможности протекания химических превращений в различных условиях;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9)  </w:t>
      </w:r>
      <w:r w:rsidRPr="0022099C">
        <w:rPr>
          <w:rFonts w:ascii="Times New Roman" w:eastAsia="Times New Roman" w:hAnsi="Times New Roman"/>
          <w:i/>
          <w:color w:val="000000"/>
          <w:sz w:val="24"/>
          <w:lang w:val="ru-RU"/>
        </w:rPr>
        <w:t>вычислять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относительную молекулярную и молярную массы веществ; массовую долю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химического элемента по формуле соединения; массовую долю вещества в растворе; проводить расчёты по уравнению химической реакции;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10) </w:t>
      </w:r>
      <w:r w:rsidRPr="0022099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наблюдение, измерение, моделирование, эксперимент (реальный и мысленный);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11)</w:t>
      </w:r>
      <w:r w:rsidRPr="0022099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следовать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</w:t>
      </w:r>
    </w:p>
    <w:p w:rsidR="0065014B" w:rsidRPr="0022099C" w:rsidRDefault="0065014B">
      <w:pPr>
        <w:rPr>
          <w:lang w:val="ru-RU"/>
        </w:rPr>
        <w:sectPr w:rsidR="0065014B" w:rsidRPr="0022099C">
          <w:pgSz w:w="11900" w:h="16840"/>
          <w:pgMar w:top="298" w:right="638" w:bottom="452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65014B" w:rsidRPr="0022099C" w:rsidRDefault="0065014B">
      <w:pPr>
        <w:autoSpaceDE w:val="0"/>
        <w:autoSpaceDN w:val="0"/>
        <w:spacing w:after="66" w:line="220" w:lineRule="exact"/>
        <w:rPr>
          <w:lang w:val="ru-RU"/>
        </w:rPr>
      </w:pPr>
    </w:p>
    <w:p w:rsidR="0065014B" w:rsidRPr="0022099C" w:rsidRDefault="005F0403">
      <w:pPr>
        <w:autoSpaceDE w:val="0"/>
        <w:autoSpaceDN w:val="0"/>
        <w:spacing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индикаторов (лакмус, фенолфталеин, метилоранж и др.).</w:t>
      </w:r>
    </w:p>
    <w:p w:rsidR="0065014B" w:rsidRPr="0022099C" w:rsidRDefault="005F0403">
      <w:pPr>
        <w:autoSpaceDE w:val="0"/>
        <w:autoSpaceDN w:val="0"/>
        <w:spacing w:before="262"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65014B" w:rsidRPr="0022099C" w:rsidRDefault="005F0403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1)  </w:t>
      </w:r>
      <w:r w:rsidRPr="0022099C">
        <w:rPr>
          <w:rFonts w:ascii="Times New Roman" w:eastAsia="Times New Roman" w:hAnsi="Times New Roman"/>
          <w:i/>
          <w:color w:val="000000"/>
          <w:sz w:val="24"/>
          <w:lang w:val="ru-RU"/>
        </w:rPr>
        <w:t>раскрывать смысл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электроотрицательность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раствор; электролиты,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неэлектролиты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окислительно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22099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иллюстрировать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взаимосвязь основных химических понятий (см. п. 1) и применять эти понятия при описании веществ и их превращений;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3)  </w:t>
      </w:r>
      <w:r w:rsidRPr="0022099C">
        <w:rPr>
          <w:rFonts w:ascii="Times New Roman" w:eastAsia="Times New Roman" w:hAnsi="Times New Roman"/>
          <w:i/>
          <w:color w:val="000000"/>
          <w:sz w:val="24"/>
          <w:lang w:val="ru-RU"/>
        </w:rPr>
        <w:t>использовать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химическую символику для составления формул веществ и уравнений химических реакций;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4)  </w:t>
      </w:r>
      <w:r w:rsidRPr="0022099C">
        <w:rPr>
          <w:rFonts w:ascii="Times New Roman" w:eastAsia="Times New Roman" w:hAnsi="Times New Roman"/>
          <w:i/>
          <w:color w:val="000000"/>
          <w:sz w:val="24"/>
          <w:lang w:val="ru-RU"/>
        </w:rPr>
        <w:t>определять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5)  </w:t>
      </w:r>
      <w:r w:rsidRPr="0022099C">
        <w:rPr>
          <w:rFonts w:ascii="Times New Roman" w:eastAsia="Times New Roman" w:hAnsi="Times New Roman"/>
          <w:i/>
          <w:color w:val="000000"/>
          <w:sz w:val="24"/>
          <w:lang w:val="ru-RU"/>
        </w:rPr>
        <w:t>раскрывать смысл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изменении свойств элементов и их соединений в пределах малых периодов и главных подгрупп с учётом строения их атомов;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22099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классифицировать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7)  </w:t>
      </w:r>
      <w:r w:rsidRPr="0022099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характеризовать 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8)  </w:t>
      </w:r>
      <w:r w:rsidRPr="0022099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составлять 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существование генетической связи между веществами различных классов;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9)  </w:t>
      </w:r>
      <w:r w:rsidRPr="0022099C">
        <w:rPr>
          <w:rFonts w:ascii="Times New Roman" w:eastAsia="Times New Roman" w:hAnsi="Times New Roman"/>
          <w:i/>
          <w:color w:val="000000"/>
          <w:sz w:val="24"/>
          <w:lang w:val="ru-RU"/>
        </w:rPr>
        <w:t>раскрывать сущность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окислительно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-восстановительных реакций посредством составления электронного баланса этих реакций;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10) </w:t>
      </w:r>
      <w:r w:rsidRPr="0022099C">
        <w:rPr>
          <w:rFonts w:ascii="Times New Roman" w:eastAsia="Times New Roman" w:hAnsi="Times New Roman"/>
          <w:i/>
          <w:color w:val="000000"/>
          <w:sz w:val="24"/>
          <w:lang w:val="ru-RU"/>
        </w:rPr>
        <w:t>прогнозировать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свойства веществ в зависимости от их строения; возможности протекания химических превращений в различных условиях;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11) </w:t>
      </w:r>
      <w:r w:rsidRPr="0022099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вычислять 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относительную молекулярную и молярную массы веществ; массовую долю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химического элемента по формуле соединения; массовую долю вещества в растворе; проводить расчёты по уравнению химической реакции;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12) </w:t>
      </w:r>
      <w:r w:rsidRPr="0022099C">
        <w:rPr>
          <w:rFonts w:ascii="Times New Roman" w:eastAsia="Times New Roman" w:hAnsi="Times New Roman"/>
          <w:i/>
          <w:color w:val="000000"/>
          <w:sz w:val="24"/>
          <w:lang w:val="ru-RU"/>
        </w:rPr>
        <w:t>следовать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</w:t>
      </w:r>
    </w:p>
    <w:p w:rsidR="0065014B" w:rsidRPr="0022099C" w:rsidRDefault="0065014B">
      <w:pPr>
        <w:rPr>
          <w:lang w:val="ru-RU"/>
        </w:rPr>
        <w:sectPr w:rsidR="0065014B" w:rsidRPr="0022099C">
          <w:pgSz w:w="11900" w:h="16840"/>
          <w:pgMar w:top="286" w:right="658" w:bottom="296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65014B" w:rsidRPr="0022099C" w:rsidRDefault="0065014B">
      <w:pPr>
        <w:autoSpaceDE w:val="0"/>
        <w:autoSpaceDN w:val="0"/>
        <w:spacing w:after="90" w:line="220" w:lineRule="exact"/>
        <w:rPr>
          <w:lang w:val="ru-RU"/>
        </w:rPr>
      </w:pPr>
    </w:p>
    <w:p w:rsidR="0065014B" w:rsidRPr="0022099C" w:rsidRDefault="005F0403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химических опытов по получению и собиранию газообразных веществ (аммиака и углекислого газа); </w:t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13) </w:t>
      </w:r>
      <w:r w:rsidRPr="0022099C">
        <w:rPr>
          <w:rFonts w:ascii="Times New Roman" w:eastAsia="Times New Roman" w:hAnsi="Times New Roman"/>
          <w:i/>
          <w:color w:val="000000"/>
          <w:sz w:val="24"/>
          <w:lang w:val="ru-RU"/>
        </w:rPr>
        <w:t>проводить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 </w:t>
      </w:r>
      <w:r w:rsidRPr="0022099C">
        <w:rPr>
          <w:lang w:val="ru-RU"/>
        </w:rPr>
        <w:br/>
      </w:r>
      <w:r w:rsidRPr="0022099C">
        <w:rPr>
          <w:lang w:val="ru-RU"/>
        </w:rPr>
        <w:tab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14) </w:t>
      </w:r>
      <w:r w:rsidRPr="0022099C">
        <w:rPr>
          <w:rFonts w:ascii="Times New Roman" w:eastAsia="Times New Roman" w:hAnsi="Times New Roman"/>
          <w:i/>
          <w:color w:val="000000"/>
          <w:sz w:val="24"/>
          <w:lang w:val="ru-RU"/>
        </w:rPr>
        <w:t>применять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</w:t>
      </w:r>
    </w:p>
    <w:p w:rsidR="0065014B" w:rsidRPr="0022099C" w:rsidRDefault="0065014B">
      <w:pPr>
        <w:rPr>
          <w:lang w:val="ru-RU"/>
        </w:rPr>
        <w:sectPr w:rsidR="0065014B" w:rsidRPr="0022099C">
          <w:pgSz w:w="11900" w:h="16840"/>
          <w:pgMar w:top="310" w:right="788" w:bottom="1440" w:left="666" w:header="720" w:footer="720" w:gutter="0"/>
          <w:cols w:space="720" w:equalWidth="0">
            <w:col w:w="10446" w:space="0"/>
          </w:cols>
          <w:docGrid w:linePitch="360"/>
        </w:sectPr>
      </w:pPr>
    </w:p>
    <w:p w:rsidR="0065014B" w:rsidRPr="0022099C" w:rsidRDefault="0065014B">
      <w:pPr>
        <w:autoSpaceDE w:val="0"/>
        <w:autoSpaceDN w:val="0"/>
        <w:spacing w:after="64" w:line="220" w:lineRule="exact"/>
        <w:rPr>
          <w:lang w:val="ru-RU"/>
        </w:rPr>
      </w:pPr>
    </w:p>
    <w:p w:rsidR="0065014B" w:rsidRDefault="005F0403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8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516"/>
        <w:gridCol w:w="528"/>
        <w:gridCol w:w="1622"/>
        <w:gridCol w:w="1656"/>
        <w:gridCol w:w="3784"/>
      </w:tblGrid>
      <w:tr w:rsidR="0065014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3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5014B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B" w:rsidRDefault="0065014B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B" w:rsidRDefault="0065014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B" w:rsidRDefault="0065014B"/>
        </w:tc>
      </w:tr>
      <w:tr w:rsidR="0065014B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Первоначальные химические понятия</w:t>
            </w:r>
          </w:p>
        </w:tc>
      </w:tr>
      <w:tr w:rsidR="0065014B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54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https://urok.1c.ru/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https://mob-edu.com/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https://www.imumk.ru/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https://globallab.org/ru/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5014B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45" w:lineRule="auto"/>
              <w:ind w:left="72" w:right="576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Вещества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 химические реакции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54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https://urok.1c.ru/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https://mob-edu.com/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https://www.imumk.ru/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https://globallab.org/ru/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5014B">
        <w:trPr>
          <w:trHeight w:hRule="exact" w:val="348"/>
        </w:trPr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65014B"/>
        </w:tc>
      </w:tr>
      <w:tr w:rsidR="0065014B" w:rsidRPr="00E0649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2.</w:t>
            </w:r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Важнейшие представители неорганических веществ</w:t>
            </w:r>
          </w:p>
        </w:tc>
      </w:tr>
      <w:tr w:rsidR="0065014B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Воздух. Кислород. Понятие об оксидах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54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https://urok.1c.ru/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https://mob-edu.com/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https://www.imumk.ru/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https://globallab.org/ru/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5014B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Водород.</w:t>
            </w:r>
          </w:p>
          <w:p w:rsidR="0065014B" w:rsidRPr="0022099C" w:rsidRDefault="005F0403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Понятие о кислотах и солях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54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https://urok.1c.ru/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https://mob-edu.com/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https://www.imumk.ru/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https://globallab.org/ru/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65014B" w:rsidRDefault="0065014B">
      <w:pPr>
        <w:autoSpaceDE w:val="0"/>
        <w:autoSpaceDN w:val="0"/>
        <w:spacing w:after="0" w:line="14" w:lineRule="exact"/>
      </w:pPr>
    </w:p>
    <w:p w:rsidR="0065014B" w:rsidRDefault="0065014B">
      <w:pPr>
        <w:sectPr w:rsidR="0065014B">
          <w:pgSz w:w="16840" w:h="11900"/>
          <w:pgMar w:top="282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5014B" w:rsidRDefault="006501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516"/>
        <w:gridCol w:w="528"/>
        <w:gridCol w:w="1622"/>
        <w:gridCol w:w="1656"/>
        <w:gridCol w:w="3784"/>
      </w:tblGrid>
      <w:tr w:rsidR="0065014B">
        <w:trPr>
          <w:trHeight w:hRule="exact" w:val="19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Вода. Растворы. Понятие об основаниях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54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https://urok.1c.ru/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https://mob-edu.com/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https://www.imumk.ru/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https://globallab.org/ru/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5014B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Количественные отношения в химии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54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https://urok.1c.ru/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https://mob-edu.com/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https://www.imumk.ru/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https://globallab.org/ru/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5014B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45" w:lineRule="auto"/>
              <w:ind w:left="72" w:right="489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Основные классы неорганических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соединений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54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https://urok.1c.ru/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https://mob-edu.com/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https://www.imumk.ru/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https://globallab.org/ru/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5014B">
        <w:trPr>
          <w:trHeight w:hRule="exact" w:val="348"/>
        </w:trPr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65014B"/>
        </w:tc>
      </w:tr>
      <w:tr w:rsidR="0065014B">
        <w:trPr>
          <w:trHeight w:hRule="exact" w:val="54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45" w:lineRule="auto"/>
              <w:ind w:left="72" w:right="8352"/>
            </w:pPr>
            <w:r w:rsidRPr="002209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Периодический закон и Периодическая система химических элементов Д. И. Менделеева. </w:t>
            </w:r>
            <w:r w:rsidRPr="0022099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Строение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атомов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 Химическая связь. Окислительно-восстановительные реакции</w:t>
            </w:r>
          </w:p>
        </w:tc>
      </w:tr>
      <w:tr w:rsidR="0065014B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Периодический закон и Периодическая система химических элементов Д. И. Менделе</w:t>
            </w:r>
            <w:r w:rsidRPr="0022099C">
              <w:rPr>
                <w:rFonts w:ascii="DejaVu Serif" w:eastAsia="DejaVu Serif" w:hAnsi="DejaVu Serif"/>
                <w:b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ева</w:t>
            </w:r>
            <w:proofErr w:type="spellEnd"/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Строение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атома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54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https://urok.1c.ru/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https://mob-edu.com/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https://www.imumk.ru/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https://globallab.org/ru/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5014B">
        <w:trPr>
          <w:trHeight w:hRule="exact" w:val="1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Химическая связь. </w:t>
            </w:r>
            <w:proofErr w:type="spellStart"/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Окислительно</w:t>
            </w:r>
            <w:proofErr w:type="spellEnd"/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-восстановительные реакции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54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https://urok.1c.ru/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https://mob-edu.com/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https://www.imumk.ru/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https://globallab.org/ru/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65014B" w:rsidRDefault="0065014B">
      <w:pPr>
        <w:autoSpaceDE w:val="0"/>
        <w:autoSpaceDN w:val="0"/>
        <w:spacing w:after="0" w:line="14" w:lineRule="exact"/>
      </w:pPr>
    </w:p>
    <w:p w:rsidR="0065014B" w:rsidRDefault="0065014B">
      <w:pPr>
        <w:sectPr w:rsidR="0065014B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5014B" w:rsidRDefault="006501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7912"/>
        <w:gridCol w:w="528"/>
        <w:gridCol w:w="1622"/>
        <w:gridCol w:w="1656"/>
        <w:gridCol w:w="3784"/>
      </w:tblGrid>
      <w:tr w:rsidR="0065014B">
        <w:trPr>
          <w:trHeight w:hRule="exact" w:val="348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65014B"/>
        </w:tc>
      </w:tr>
      <w:tr w:rsidR="0065014B">
        <w:trPr>
          <w:trHeight w:hRule="exact" w:val="348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65014B"/>
        </w:tc>
      </w:tr>
      <w:tr w:rsidR="0065014B">
        <w:trPr>
          <w:trHeight w:hRule="exact" w:val="348"/>
        </w:trPr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65014B"/>
        </w:tc>
      </w:tr>
    </w:tbl>
    <w:p w:rsidR="0065014B" w:rsidRDefault="005F0403">
      <w:pPr>
        <w:autoSpaceDE w:val="0"/>
        <w:autoSpaceDN w:val="0"/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9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08"/>
        <w:gridCol w:w="6892"/>
        <w:gridCol w:w="552"/>
        <w:gridCol w:w="1754"/>
        <w:gridCol w:w="1788"/>
        <w:gridCol w:w="4108"/>
      </w:tblGrid>
      <w:tr w:rsidR="0065014B">
        <w:trPr>
          <w:trHeight w:hRule="exact" w:val="348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4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5014B">
        <w:trPr>
          <w:trHeight w:hRule="exact" w:val="35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B" w:rsidRDefault="0065014B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B" w:rsidRDefault="0065014B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B" w:rsidRDefault="0065014B"/>
        </w:tc>
      </w:tr>
      <w:tr w:rsidR="0065014B" w:rsidRPr="00E0649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Вещество и химические реакции</w:t>
            </w:r>
          </w:p>
        </w:tc>
      </w:tr>
      <w:tr w:rsidR="0065014B">
        <w:trPr>
          <w:trHeight w:hRule="exact" w:val="188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54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https://urok.1c.ru/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https://mob-edu.com/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https://www.imumk.ru/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https://globallab.org/ru/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5014B">
        <w:trPr>
          <w:trHeight w:hRule="exact" w:val="188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Основные закономерности химических реакций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54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https://urok.1c.ru/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https://mob-edu.com/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https://www.imumk.ru/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https://globallab.org/ru/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5014B">
        <w:trPr>
          <w:trHeight w:hRule="exact" w:val="188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54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https://urok.1c.ru/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https://mob-edu.com/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https://www.imumk.ru/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https://globallab.org/ru/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5014B">
        <w:trPr>
          <w:trHeight w:hRule="exact" w:val="350"/>
        </w:trPr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65014B"/>
        </w:tc>
      </w:tr>
      <w:tr w:rsidR="0065014B" w:rsidRPr="00E06494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Неметаллы и их соединения</w:t>
            </w:r>
          </w:p>
        </w:tc>
      </w:tr>
    </w:tbl>
    <w:p w:rsidR="0065014B" w:rsidRPr="0022099C" w:rsidRDefault="0065014B">
      <w:pPr>
        <w:autoSpaceDE w:val="0"/>
        <w:autoSpaceDN w:val="0"/>
        <w:spacing w:after="0" w:line="14" w:lineRule="exact"/>
        <w:rPr>
          <w:lang w:val="ru-RU"/>
        </w:rPr>
      </w:pPr>
    </w:p>
    <w:p w:rsidR="0065014B" w:rsidRPr="0022099C" w:rsidRDefault="0065014B">
      <w:pPr>
        <w:rPr>
          <w:lang w:val="ru-RU"/>
        </w:rPr>
        <w:sectPr w:rsidR="0065014B" w:rsidRPr="0022099C">
          <w:pgSz w:w="16840" w:h="11900"/>
          <w:pgMar w:top="284" w:right="640" w:bottom="11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5014B" w:rsidRPr="0022099C" w:rsidRDefault="0065014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08"/>
        <w:gridCol w:w="6892"/>
        <w:gridCol w:w="552"/>
        <w:gridCol w:w="1754"/>
        <w:gridCol w:w="1788"/>
        <w:gridCol w:w="4108"/>
      </w:tblGrid>
      <w:tr w:rsidR="0065014B">
        <w:trPr>
          <w:trHeight w:hRule="exact" w:val="19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VII</w:t>
            </w:r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А-группы.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Галогены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54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https://urok.1c.ru/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https://mob-edu.com/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https://www.imumk.ru/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https://globallab.org/ru/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5014B">
        <w:trPr>
          <w:trHeight w:hRule="exact" w:val="188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VI</w:t>
            </w:r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А-группы.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Сера и её соединения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54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https://urok.1c.ru/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https://mob-edu.com/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https://www.imumk.ru/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https://globallab.org/ru/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5014B">
        <w:trPr>
          <w:trHeight w:hRule="exact" w:val="188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V</w:t>
            </w:r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А-группы. Азот, фосфор и их соединения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54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https://urok.1c.ru/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https://mob-edu.com/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https://www.imumk.ru/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https://globallab.org/ru/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5014B">
        <w:trPr>
          <w:trHeight w:hRule="exact" w:val="188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76" w:after="0" w:line="245" w:lineRule="auto"/>
              <w:ind w:left="72" w:right="2448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IV</w:t>
            </w:r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54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https://urok.1c.ru/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https://mob-edu.com/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https://www.imumk.ru/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https://globallab.org/ru/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5014B">
        <w:trPr>
          <w:trHeight w:hRule="exact" w:val="348"/>
        </w:trPr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65014B"/>
        </w:tc>
      </w:tr>
      <w:tr w:rsidR="0065014B" w:rsidRPr="00E0649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Металлы и их соединения</w:t>
            </w:r>
          </w:p>
        </w:tc>
      </w:tr>
      <w:tr w:rsidR="0065014B">
        <w:trPr>
          <w:trHeight w:hRule="exact" w:val="186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Общие свойства металлов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54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https://urok.1c.ru/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https://mob-edu.com/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https://www.imumk.ru/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https://globallab.org/ru/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65014B" w:rsidRDefault="0065014B">
      <w:pPr>
        <w:autoSpaceDE w:val="0"/>
        <w:autoSpaceDN w:val="0"/>
        <w:spacing w:after="0" w:line="14" w:lineRule="exact"/>
      </w:pPr>
    </w:p>
    <w:p w:rsidR="0065014B" w:rsidRDefault="0065014B">
      <w:pPr>
        <w:sectPr w:rsidR="0065014B">
          <w:pgSz w:w="16840" w:h="11900"/>
          <w:pgMar w:top="284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5014B" w:rsidRDefault="006501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08"/>
        <w:gridCol w:w="6892"/>
        <w:gridCol w:w="552"/>
        <w:gridCol w:w="1754"/>
        <w:gridCol w:w="1788"/>
        <w:gridCol w:w="4108"/>
      </w:tblGrid>
      <w:tr w:rsidR="0065014B">
        <w:trPr>
          <w:trHeight w:hRule="exact" w:val="188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Важнейшие металлы и их соединения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54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https://urok.1c.ru/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https://mob-edu.com/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https://www.imumk.ru/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https://globallab.org/ru/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5014B">
        <w:trPr>
          <w:trHeight w:hRule="exact" w:val="350"/>
        </w:trPr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65014B"/>
        </w:tc>
      </w:tr>
      <w:tr w:rsidR="0065014B" w:rsidRPr="00E0649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4.  Химия и окружающая среда </w:t>
            </w:r>
          </w:p>
        </w:tc>
      </w:tr>
      <w:tr w:rsidR="0065014B">
        <w:trPr>
          <w:trHeight w:hRule="exact" w:val="188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Вещества и материалы в жизни человека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6" w:after="0" w:line="254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https://urok.1c.ru/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https://educont.ru/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https://mob-edu.com/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https://www.imumk.ru/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https://foxford.ru/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https://globallab.org/ru/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5014B">
        <w:trPr>
          <w:trHeight w:hRule="exact" w:val="348"/>
        </w:trPr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65014B"/>
        </w:tc>
      </w:tr>
      <w:tr w:rsidR="0065014B">
        <w:trPr>
          <w:trHeight w:hRule="exact" w:val="348"/>
        </w:trPr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65014B"/>
        </w:tc>
      </w:tr>
      <w:tr w:rsidR="0065014B">
        <w:trPr>
          <w:trHeight w:hRule="exact" w:val="330"/>
        </w:trPr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65014B"/>
        </w:tc>
      </w:tr>
    </w:tbl>
    <w:p w:rsidR="0065014B" w:rsidRDefault="0065014B">
      <w:pPr>
        <w:autoSpaceDE w:val="0"/>
        <w:autoSpaceDN w:val="0"/>
        <w:spacing w:after="0" w:line="14" w:lineRule="exact"/>
      </w:pPr>
    </w:p>
    <w:p w:rsidR="0065014B" w:rsidRDefault="0065014B">
      <w:pPr>
        <w:sectPr w:rsidR="0065014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5014B" w:rsidRDefault="0065014B">
      <w:pPr>
        <w:autoSpaceDE w:val="0"/>
        <w:autoSpaceDN w:val="0"/>
        <w:spacing w:after="78" w:line="220" w:lineRule="exact"/>
      </w:pPr>
    </w:p>
    <w:p w:rsidR="0065014B" w:rsidRDefault="005F0403">
      <w:pPr>
        <w:autoSpaceDE w:val="0"/>
        <w:autoSpaceDN w:val="0"/>
        <w:spacing w:after="140" w:line="382" w:lineRule="auto"/>
        <w:ind w:right="66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8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202"/>
        <w:gridCol w:w="732"/>
        <w:gridCol w:w="1620"/>
        <w:gridCol w:w="1668"/>
        <w:gridCol w:w="1826"/>
      </w:tblGrid>
      <w:tr w:rsidR="0065014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65014B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B" w:rsidRDefault="0065014B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B" w:rsidRDefault="0065014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B" w:rsidRDefault="0065014B"/>
        </w:tc>
      </w:tr>
      <w:tr w:rsidR="006501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 химии. Вещества и их свойства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Методы познания в химии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№1. Приёмы </w:t>
            </w:r>
            <w:r w:rsidRPr="0022099C">
              <w:rPr>
                <w:lang w:val="ru-RU"/>
              </w:rPr>
              <w:br/>
            </w: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безопасной работы с оборудованием и веществами.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пламени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Чистые вещества и смеси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№2. Очистка загрязнённой поваренной соли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Химические реакции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Атомы молекулы и ионы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Вещества молекулярного и немолекулярного строения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и сложные вещества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Химические элементы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Относительная атомная масса химических элементов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Знаки химических элементов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5014B" w:rsidRDefault="0065014B">
      <w:pPr>
        <w:autoSpaceDE w:val="0"/>
        <w:autoSpaceDN w:val="0"/>
        <w:spacing w:after="0" w:line="14" w:lineRule="exact"/>
      </w:pPr>
    </w:p>
    <w:p w:rsidR="0065014B" w:rsidRDefault="0065014B">
      <w:pPr>
        <w:sectPr w:rsidR="0065014B">
          <w:pgSz w:w="11900" w:h="16840"/>
          <w:pgMar w:top="298" w:right="650" w:bottom="6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014B" w:rsidRDefault="006501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202"/>
        <w:gridCol w:w="732"/>
        <w:gridCol w:w="1620"/>
        <w:gridCol w:w="1668"/>
        <w:gridCol w:w="1826"/>
      </w:tblGrid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Закон постоянства состава вещества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Химические формулы. Относительная молекулярная масса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Вычисления по химическим </w:t>
            </w:r>
            <w:r w:rsidRPr="0022099C">
              <w:rPr>
                <w:lang w:val="ru-RU"/>
              </w:rPr>
              <w:br/>
            </w: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формулам. Массовая доля элемента в соединении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Валентность химических элементов. Определение валентности элементов по формулам их соединений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химических формул по валентности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Закон сохранения массы веществ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Химические уравнения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Типы химических реакций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100" w:after="0" w:line="271" w:lineRule="auto"/>
              <w:ind w:left="72" w:right="1008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: "Первоначальные химические понятия"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Кислород, его общая характеристика, нахождение в природе и получение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 кислорода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 кислорода. Круговорот кислорода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5014B" w:rsidRDefault="0065014B">
      <w:pPr>
        <w:autoSpaceDE w:val="0"/>
        <w:autoSpaceDN w:val="0"/>
        <w:spacing w:after="0" w:line="14" w:lineRule="exact"/>
      </w:pPr>
    </w:p>
    <w:p w:rsidR="0065014B" w:rsidRDefault="0065014B">
      <w:pPr>
        <w:sectPr w:rsidR="0065014B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014B" w:rsidRDefault="006501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202"/>
        <w:gridCol w:w="732"/>
        <w:gridCol w:w="1620"/>
        <w:gridCol w:w="1668"/>
        <w:gridCol w:w="1826"/>
      </w:tblGrid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№3. Получение и свойства кислорода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Озон. Аллотропия кислорода.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Воздух и его состав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Водород, его общая характеристика, нахождение в природе и получение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 и применение водорода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№4. Получение водорода и исследование его свойств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Химические свойства и применение воды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Вода-растворитель. Растворы.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Массовая доля растворённого вещества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№5.</w:t>
            </w:r>
          </w:p>
          <w:p w:rsidR="0065014B" w:rsidRPr="0022099C" w:rsidRDefault="005F0403">
            <w:pPr>
              <w:autoSpaceDE w:val="0"/>
              <w:autoSpaceDN w:val="0"/>
              <w:spacing w:before="70" w:after="0" w:line="271" w:lineRule="auto"/>
              <w:ind w:left="72" w:right="864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Приготовление раствора с </w:t>
            </w:r>
            <w:r w:rsidRPr="0022099C">
              <w:rPr>
                <w:lang w:val="ru-RU"/>
              </w:rPr>
              <w:br/>
            </w: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определённой массовой долей растворённого вещества (соли)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501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5014B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Количества вещества. Моль. Молярная масса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5014B" w:rsidRDefault="0065014B">
      <w:pPr>
        <w:autoSpaceDE w:val="0"/>
        <w:autoSpaceDN w:val="0"/>
        <w:spacing w:after="0" w:line="14" w:lineRule="exact"/>
      </w:pPr>
    </w:p>
    <w:p w:rsidR="0065014B" w:rsidRDefault="0065014B">
      <w:pPr>
        <w:sectPr w:rsidR="0065014B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014B" w:rsidRDefault="006501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202"/>
        <w:gridCol w:w="732"/>
        <w:gridCol w:w="1620"/>
        <w:gridCol w:w="1668"/>
        <w:gridCol w:w="1826"/>
      </w:tblGrid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Вычисление с использованием </w:t>
            </w:r>
            <w:r w:rsidRPr="0022099C">
              <w:rPr>
                <w:lang w:val="ru-RU"/>
              </w:rPr>
              <w:br/>
            </w: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понятий "количество вещества" и " молярная масса"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Закон Авогадро. Молярный объём газов.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Объёмные отношения газов при химических реакциях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Оксиды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Гидрооксиды. Основания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Химические свойства оснований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Амфотерные оксиды и гидроксиды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Кислоты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Химические свойства кислот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Химические свойства солей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№6. Решение экспериментальных задач по теме "Важнейшие классы неорганических соединений"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65014B" w:rsidRDefault="0065014B">
      <w:pPr>
        <w:autoSpaceDE w:val="0"/>
        <w:autoSpaceDN w:val="0"/>
        <w:spacing w:after="0" w:line="14" w:lineRule="exact"/>
      </w:pPr>
    </w:p>
    <w:p w:rsidR="0065014B" w:rsidRDefault="0065014B">
      <w:pPr>
        <w:sectPr w:rsidR="0065014B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014B" w:rsidRDefault="006501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202"/>
        <w:gridCol w:w="732"/>
        <w:gridCol w:w="1620"/>
        <w:gridCol w:w="1668"/>
        <w:gridCol w:w="1826"/>
      </w:tblGrid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:" Важнейшие представители </w:t>
            </w:r>
            <w:r w:rsidRPr="0022099C">
              <w:rPr>
                <w:lang w:val="ru-RU"/>
              </w:rPr>
              <w:br/>
            </w: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неорганических веществ"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Классификация химических элементов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Периодический закон Д.И. Менделеева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Периодическая таблица химических элементов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Распределение электронов по энергетическим уровням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 периодического закона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Жизнь и деятельность Д.И. Менделеева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Электроотрицательность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виды химической связи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65014B" w:rsidRDefault="0065014B">
      <w:pPr>
        <w:autoSpaceDE w:val="0"/>
        <w:autoSpaceDN w:val="0"/>
        <w:spacing w:after="0" w:line="14" w:lineRule="exact"/>
      </w:pPr>
    </w:p>
    <w:p w:rsidR="0065014B" w:rsidRDefault="0065014B">
      <w:pPr>
        <w:sectPr w:rsidR="0065014B">
          <w:pgSz w:w="11900" w:h="16840"/>
          <w:pgMar w:top="284" w:right="650" w:bottom="8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014B" w:rsidRDefault="006501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202"/>
        <w:gridCol w:w="732"/>
        <w:gridCol w:w="1620"/>
        <w:gridCol w:w="1668"/>
        <w:gridCol w:w="1826"/>
      </w:tblGrid>
      <w:tr w:rsidR="0065014B" w:rsidRPr="0022099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2099C">
              <w:rPr>
                <w:lang w:val="ru-RU"/>
              </w:rPr>
              <w:br/>
            </w:r>
            <w:proofErr w:type="spellStart"/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99C">
              <w:rPr>
                <w:lang w:val="ru-RU"/>
              </w:rPr>
              <w:br/>
            </w: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830"/>
        </w:trPr>
        <w:tc>
          <w:tcPr>
            <w:tcW w:w="470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9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</w:tr>
    </w:tbl>
    <w:p w:rsidR="0065014B" w:rsidRDefault="005F0403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9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65014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65014B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B" w:rsidRDefault="0065014B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B" w:rsidRDefault="0065014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B" w:rsidRDefault="0065014B"/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Тепловые эффекты химических реакций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Скорость химических реакций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№1 .Изучение </w:t>
            </w:r>
            <w:r w:rsidRPr="0022099C">
              <w:rPr>
                <w:lang w:val="ru-RU"/>
              </w:rPr>
              <w:br/>
            </w: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влияния условий проведения химической реакции на её скорость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65014B" w:rsidRDefault="0065014B">
      <w:pPr>
        <w:autoSpaceDE w:val="0"/>
        <w:autoSpaceDN w:val="0"/>
        <w:spacing w:after="0" w:line="14" w:lineRule="exact"/>
      </w:pPr>
    </w:p>
    <w:p w:rsidR="0065014B" w:rsidRDefault="0065014B">
      <w:pPr>
        <w:sectPr w:rsidR="0065014B">
          <w:pgSz w:w="11900" w:h="16840"/>
          <w:pgMar w:top="284" w:right="650" w:bottom="3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014B" w:rsidRDefault="006501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Обратимые </w:t>
            </w:r>
            <w:proofErr w:type="spellStart"/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реакции.Понятие</w:t>
            </w:r>
            <w:proofErr w:type="spellEnd"/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 химическом равновесии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Сущность процесса электрохимической диссоциации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Диссоциация кислот, оснований и солей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Сильные и слабые электролиты. Степень диссоциации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Реакции ионного обмена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Гидролиз солей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№2.Решение </w:t>
            </w:r>
            <w:r w:rsidRPr="0022099C">
              <w:rPr>
                <w:lang w:val="ru-RU"/>
              </w:rPr>
              <w:br/>
            </w: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экспериментальных  задач по теме </w:t>
            </w:r>
            <w:r w:rsidRPr="0022099C">
              <w:rPr>
                <w:lang w:val="ru-RU"/>
              </w:rPr>
              <w:br/>
            </w: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"Свойства кислот, оснований и солей как электролитов"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5014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: "Вещество и химические реакции"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Характеристика галогенов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Хлор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65014B" w:rsidRDefault="0065014B">
      <w:pPr>
        <w:autoSpaceDE w:val="0"/>
        <w:autoSpaceDN w:val="0"/>
        <w:spacing w:after="0" w:line="14" w:lineRule="exact"/>
      </w:pPr>
    </w:p>
    <w:p w:rsidR="0065014B" w:rsidRDefault="0065014B">
      <w:pPr>
        <w:sectPr w:rsidR="0065014B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014B" w:rsidRDefault="006501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Хлороводород: получение и свойства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Соляная кислота и её соли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№3. Получение соляной кислоты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5014B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Характеристика кислорода и серы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 и применение серы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Сероводород. Сульфиды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Оксид серы (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IV</w:t>
            </w: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 Сернистая кислота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Оксид серы (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VI</w:t>
            </w: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 Серная кислота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№4. Решение экспериментальных задач по теме "Кислород и сера"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 азота и фосфора.</w:t>
            </w:r>
          </w:p>
          <w:p w:rsidR="0065014B" w:rsidRPr="0022099C" w:rsidRDefault="005F0403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Физические и химические свойства азота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Аммиак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65014B" w:rsidRDefault="0065014B">
      <w:pPr>
        <w:autoSpaceDE w:val="0"/>
        <w:autoSpaceDN w:val="0"/>
        <w:spacing w:after="0" w:line="14" w:lineRule="exact"/>
      </w:pPr>
    </w:p>
    <w:p w:rsidR="0065014B" w:rsidRDefault="0065014B">
      <w:pPr>
        <w:sectPr w:rsidR="0065014B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014B" w:rsidRDefault="006501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6501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№5. Получение аммиака и изучение его свойств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Соли аммония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Азотная кислота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Соли азотной кислоты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Фосфор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Оксид фосфора (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V</w:t>
            </w: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 Фосфорная кислота и её соли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 углерода и кремния. Аллотропия углерода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Химические свойства углерода. Адсорбция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Оксид углерода (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 - угарный газ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Оксид углерода (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IV</w:t>
            </w: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 - углекислый газ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65014B" w:rsidRDefault="0065014B">
      <w:pPr>
        <w:autoSpaceDE w:val="0"/>
        <w:autoSpaceDN w:val="0"/>
        <w:spacing w:after="0" w:line="14" w:lineRule="exact"/>
      </w:pPr>
    </w:p>
    <w:p w:rsidR="0065014B" w:rsidRDefault="0065014B">
      <w:pPr>
        <w:sectPr w:rsidR="0065014B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014B" w:rsidRDefault="006501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Угольная кислота и её соли.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углерода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№6. Получение оксида углерода (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IV</w:t>
            </w: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) и изучение его свойств.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Распознавание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карбонатов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5014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Кремний. Оксид кремния (IV)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Кремниевая кислота и её соли.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Стекло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Цемент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: "Неметаллы"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Характеристика металлов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Нахождение металлов в природе и общие способы их получения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Химические свойства металлов.</w:t>
            </w:r>
          </w:p>
          <w:p w:rsidR="0065014B" w:rsidRPr="0022099C" w:rsidRDefault="005F0403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Электрохимический ряд напряжения металлов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Сплавы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Магний. Щелочноземельные металлы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65014B" w:rsidRDefault="0065014B">
      <w:pPr>
        <w:autoSpaceDE w:val="0"/>
        <w:autoSpaceDN w:val="0"/>
        <w:spacing w:after="0" w:line="14" w:lineRule="exact"/>
      </w:pPr>
    </w:p>
    <w:p w:rsidR="0065014B" w:rsidRDefault="0065014B">
      <w:pPr>
        <w:sectPr w:rsidR="0065014B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014B" w:rsidRDefault="006501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Важнейшие соединения кальция. Жёсткость воды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Важнейшие соединения алюминия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Соединения железа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№7. Решение экспериментальных задач по теме "Металлы"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501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"Металлы"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Органическая химия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Предельные (насыщенные) углеводороды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Непредельные (ненасыщенные) углеводороды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Полимеры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65014B" w:rsidRDefault="0065014B">
      <w:pPr>
        <w:autoSpaceDE w:val="0"/>
        <w:autoSpaceDN w:val="0"/>
        <w:spacing w:after="0" w:line="14" w:lineRule="exact"/>
      </w:pPr>
    </w:p>
    <w:p w:rsidR="0065014B" w:rsidRDefault="0065014B">
      <w:pPr>
        <w:sectPr w:rsidR="0065014B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014B" w:rsidRDefault="006501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Производные углеводородов. Спирты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Карбоновые </w:t>
            </w:r>
            <w:proofErr w:type="spellStart"/>
            <w:proofErr w:type="gramStart"/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кислоты.Сложные</w:t>
            </w:r>
            <w:proofErr w:type="spellEnd"/>
            <w:proofErr w:type="gramEnd"/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эфиры. Жиры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Аминокислоты. Белки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6501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6501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5014B">
        <w:trPr>
          <w:trHeight w:hRule="exact" w:val="80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Pr="0022099C" w:rsidRDefault="005F0403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2209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14B" w:rsidRDefault="005F0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</w:tr>
    </w:tbl>
    <w:p w:rsidR="0065014B" w:rsidRDefault="0065014B">
      <w:pPr>
        <w:autoSpaceDE w:val="0"/>
        <w:autoSpaceDN w:val="0"/>
        <w:spacing w:after="0" w:line="14" w:lineRule="exact"/>
      </w:pPr>
    </w:p>
    <w:p w:rsidR="0065014B" w:rsidRDefault="0065014B">
      <w:pPr>
        <w:sectPr w:rsidR="0065014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014B" w:rsidRDefault="0065014B">
      <w:pPr>
        <w:autoSpaceDE w:val="0"/>
        <w:autoSpaceDN w:val="0"/>
        <w:spacing w:after="78" w:line="220" w:lineRule="exact"/>
      </w:pPr>
    </w:p>
    <w:p w:rsidR="0065014B" w:rsidRDefault="005F040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5014B" w:rsidRDefault="005F040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5014B" w:rsidRDefault="005F0403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8 КЛАСС</w:t>
      </w:r>
    </w:p>
    <w:p w:rsidR="0065014B" w:rsidRPr="0022099C" w:rsidRDefault="005F0403">
      <w:pPr>
        <w:autoSpaceDE w:val="0"/>
        <w:autoSpaceDN w:val="0"/>
        <w:spacing w:before="166" w:after="0" w:line="262" w:lineRule="auto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Химия. 8 класс/Рудзитис Г.Е., Фельдман Ф.Г., Акционерное общество «Издательство «Просвещение»; Введите свой вариант:</w:t>
      </w:r>
    </w:p>
    <w:p w:rsidR="0065014B" w:rsidRPr="0022099C" w:rsidRDefault="005F0403">
      <w:pPr>
        <w:autoSpaceDE w:val="0"/>
        <w:autoSpaceDN w:val="0"/>
        <w:spacing w:before="262"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65014B" w:rsidRPr="0022099C" w:rsidRDefault="005F0403">
      <w:pPr>
        <w:autoSpaceDE w:val="0"/>
        <w:autoSpaceDN w:val="0"/>
        <w:spacing w:before="166" w:after="0" w:line="262" w:lineRule="auto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Химия. 9 класс/Рудзитис Г.Е., Фельдман Ф.Г., Акционерное общество «Издательство «Просвещение»; Введите свой вариант:</w:t>
      </w:r>
    </w:p>
    <w:p w:rsidR="0065014B" w:rsidRPr="0022099C" w:rsidRDefault="005F0403">
      <w:pPr>
        <w:autoSpaceDE w:val="0"/>
        <w:autoSpaceDN w:val="0"/>
        <w:spacing w:before="264"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5014B" w:rsidRPr="0022099C" w:rsidRDefault="005F0403">
      <w:pPr>
        <w:autoSpaceDE w:val="0"/>
        <w:autoSpaceDN w:val="0"/>
        <w:spacing w:before="262"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65014B" w:rsidRPr="0022099C" w:rsidRDefault="005F0403">
      <w:pPr>
        <w:autoSpaceDE w:val="0"/>
        <w:autoSpaceDN w:val="0"/>
        <w:spacing w:before="286" w:after="0" w:line="262" w:lineRule="auto"/>
        <w:ind w:right="4320"/>
        <w:jc w:val="center"/>
        <w:rPr>
          <w:lang w:val="ru-RU"/>
        </w:rPr>
      </w:pP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Гара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Н. Н. </w:t>
      </w:r>
      <w:proofErr w:type="gram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Химия :</w:t>
      </w:r>
      <w:proofErr w:type="gram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уроки в 8 классе : пособие для учителя / Н. Н.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Гара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. — 2-е изд.,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перераб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. — </w:t>
      </w:r>
      <w:proofErr w:type="gram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М. :</w:t>
      </w:r>
      <w:proofErr w:type="gram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2014. </w:t>
      </w:r>
    </w:p>
    <w:p w:rsidR="0065014B" w:rsidRPr="0022099C" w:rsidRDefault="005F0403">
      <w:pPr>
        <w:autoSpaceDE w:val="0"/>
        <w:autoSpaceDN w:val="0"/>
        <w:spacing w:before="70" w:after="0" w:line="230" w:lineRule="auto"/>
        <w:rPr>
          <w:lang w:val="ru-RU"/>
        </w:rPr>
      </w:pP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Гара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Н.Н. Химия. Задачник с помощником. - М.: Просвещение, 2014.</w:t>
      </w:r>
    </w:p>
    <w:p w:rsidR="0065014B" w:rsidRPr="0022099C" w:rsidRDefault="005F0403">
      <w:pPr>
        <w:autoSpaceDE w:val="0"/>
        <w:autoSpaceDN w:val="0"/>
        <w:spacing w:before="70"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Химия поурочные планы 8 класс по учебнику Рудзитис Г.Е., Фельдман Ф.Г.</w:t>
      </w:r>
    </w:p>
    <w:p w:rsidR="0065014B" w:rsidRPr="0022099C" w:rsidRDefault="005F0403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А.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Боровских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Зачетные работы по химии к учебнику Рудзитиса "Химия 8 класс" М. Издательство "Экзамен", 2019</w:t>
      </w:r>
    </w:p>
    <w:p w:rsidR="0065014B" w:rsidRPr="0022099C" w:rsidRDefault="005F0403">
      <w:pPr>
        <w:autoSpaceDE w:val="0"/>
        <w:autoSpaceDN w:val="0"/>
        <w:spacing w:before="262"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65014B" w:rsidRPr="0022099C" w:rsidRDefault="005F0403">
      <w:pPr>
        <w:autoSpaceDE w:val="0"/>
        <w:autoSpaceDN w:val="0"/>
        <w:spacing w:before="166" w:after="0" w:line="230" w:lineRule="auto"/>
        <w:rPr>
          <w:lang w:val="ru-RU"/>
        </w:rPr>
      </w:pP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Гара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Н. Н.</w:t>
      </w:r>
    </w:p>
    <w:p w:rsidR="0065014B" w:rsidRPr="0022099C" w:rsidRDefault="005F0403">
      <w:pPr>
        <w:autoSpaceDE w:val="0"/>
        <w:autoSpaceDN w:val="0"/>
        <w:spacing w:before="70" w:after="0" w:line="262" w:lineRule="auto"/>
        <w:ind w:right="432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Г20 Химия : уроки в 9 классе : пособие для учителя /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Н. Н.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Гара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. — 2-е изд.,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перераб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. — </w:t>
      </w:r>
      <w:proofErr w:type="gram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М. :</w:t>
      </w:r>
      <w:proofErr w:type="gram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2014. </w:t>
      </w:r>
    </w:p>
    <w:p w:rsidR="0065014B" w:rsidRPr="0022099C" w:rsidRDefault="005F0403">
      <w:pPr>
        <w:autoSpaceDE w:val="0"/>
        <w:autoSpaceDN w:val="0"/>
        <w:spacing w:before="70"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Химия поурочные планы 8 класс по учебнику Рудзитис Г.Е., Фельдман Ф.Г.</w:t>
      </w:r>
    </w:p>
    <w:p w:rsidR="0065014B" w:rsidRPr="0022099C" w:rsidRDefault="005F0403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А.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Боровских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Зачетные работы по химии к учебнику Рудзитиса "Химия 9 класс" М. Издательство "Экзамен", 2019</w:t>
      </w:r>
    </w:p>
    <w:p w:rsidR="0065014B" w:rsidRPr="0022099C" w:rsidRDefault="005F0403">
      <w:pPr>
        <w:autoSpaceDE w:val="0"/>
        <w:autoSpaceDN w:val="0"/>
        <w:spacing w:before="262"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5014B" w:rsidRPr="0022099C" w:rsidRDefault="005F0403">
      <w:pPr>
        <w:autoSpaceDE w:val="0"/>
        <w:autoSpaceDN w:val="0"/>
        <w:spacing w:before="262"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65014B" w:rsidRPr="0022099C" w:rsidRDefault="005F0403">
      <w:pPr>
        <w:autoSpaceDE w:val="0"/>
        <w:autoSpaceDN w:val="0"/>
        <w:spacing w:before="168" w:after="0" w:line="286" w:lineRule="auto"/>
        <w:ind w:right="82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2099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educont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2099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mob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2099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imumk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2099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foxford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2099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2099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globallab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2099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2099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5014B" w:rsidRPr="0022099C" w:rsidRDefault="005F0403">
      <w:pPr>
        <w:autoSpaceDE w:val="0"/>
        <w:autoSpaceDN w:val="0"/>
        <w:spacing w:before="262"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65014B" w:rsidRPr="0022099C" w:rsidRDefault="005F0403">
      <w:pPr>
        <w:autoSpaceDE w:val="0"/>
        <w:autoSpaceDN w:val="0"/>
        <w:spacing w:before="166" w:after="0"/>
        <w:ind w:right="82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2099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educont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2099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mob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2099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imumk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5014B" w:rsidRPr="0022099C" w:rsidRDefault="0065014B">
      <w:pPr>
        <w:rPr>
          <w:lang w:val="ru-RU"/>
        </w:rPr>
        <w:sectPr w:rsidR="0065014B" w:rsidRPr="0022099C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014B" w:rsidRPr="0022099C" w:rsidRDefault="0065014B">
      <w:pPr>
        <w:autoSpaceDE w:val="0"/>
        <w:autoSpaceDN w:val="0"/>
        <w:spacing w:after="66" w:line="220" w:lineRule="exact"/>
        <w:rPr>
          <w:lang w:val="ru-RU"/>
        </w:rPr>
      </w:pPr>
    </w:p>
    <w:p w:rsidR="0065014B" w:rsidRPr="0022099C" w:rsidRDefault="005F0403">
      <w:pPr>
        <w:autoSpaceDE w:val="0"/>
        <w:autoSpaceDN w:val="0"/>
        <w:spacing w:after="0" w:line="281" w:lineRule="auto"/>
        <w:ind w:right="74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foxford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2099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2099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globallab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2099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2099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5014B" w:rsidRPr="0022099C" w:rsidRDefault="0065014B">
      <w:pPr>
        <w:rPr>
          <w:lang w:val="ru-RU"/>
        </w:rPr>
        <w:sectPr w:rsidR="0065014B" w:rsidRPr="0022099C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65014B" w:rsidRPr="0022099C" w:rsidRDefault="0065014B">
      <w:pPr>
        <w:autoSpaceDE w:val="0"/>
        <w:autoSpaceDN w:val="0"/>
        <w:spacing w:after="78" w:line="220" w:lineRule="exact"/>
        <w:rPr>
          <w:lang w:val="ru-RU"/>
        </w:rPr>
      </w:pPr>
    </w:p>
    <w:p w:rsidR="0065014B" w:rsidRPr="0022099C" w:rsidRDefault="005F0403">
      <w:pPr>
        <w:autoSpaceDE w:val="0"/>
        <w:autoSpaceDN w:val="0"/>
        <w:spacing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5014B" w:rsidRPr="0022099C" w:rsidRDefault="005F0403">
      <w:pPr>
        <w:autoSpaceDE w:val="0"/>
        <w:autoSpaceDN w:val="0"/>
        <w:spacing w:before="346"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65014B" w:rsidRPr="0022099C" w:rsidRDefault="005F0403">
      <w:pPr>
        <w:autoSpaceDE w:val="0"/>
        <w:autoSpaceDN w:val="0"/>
        <w:spacing w:before="166" w:after="0" w:line="262" w:lineRule="auto"/>
        <w:ind w:right="28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Периодическая система химических элементов Д. И. Менделеева. (ПСХЭ) Ряд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электроотрицательности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химических элементов.</w:t>
      </w:r>
    </w:p>
    <w:p w:rsidR="0065014B" w:rsidRPr="0022099C" w:rsidRDefault="005F0403">
      <w:pPr>
        <w:autoSpaceDE w:val="0"/>
        <w:autoSpaceDN w:val="0"/>
        <w:spacing w:before="70" w:after="0" w:line="290" w:lineRule="auto"/>
        <w:ind w:right="4752"/>
        <w:rPr>
          <w:lang w:val="ru-RU"/>
        </w:rPr>
      </w:pP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Микролаборатория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химического эксперимента Набор моделей атомов для составления молекул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Штатив лабораторный металлический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Штатив лабораторный пластмассовый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Пробирки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Спиртовка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Держатели для пробирок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Модель кристаллической решетки алмаза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Модели химических заводов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Сухое горючее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Фарфоровая чашка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Воронка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Химический стакан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реактивов: соли сульфаты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реактивов: соли карбонаты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реактивов: соли хлориды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реактивов: соли нитраты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реактивов: металлы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реактивов: неметаллы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реактивов: оксиды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реактивов: гидроксиды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реактивов: неорганические кислоты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реактивов: органические кислоты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реактивов: минеральные удобрения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реактивов: органические вещества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Коллекция «Сырье для черной металлургии»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Коллекция «Сырье для цветной металлургии»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Коллекция «Сырье для химической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промышленности»Коллекция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«Сырье для строительной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промышленности»Коллекция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«Строение горных пород»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Коллекция «Алюминий»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Коллекция «Топливо»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Коллекция «Волокна»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Коллекция «Нефть»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Коллекция «торф»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Коллекция «Известняки»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Коллекция «Стекло и изделия из стекла»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Коллекция «Каучук»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Коллекция «Каучуки»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Экраны фоновые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Таблицы по неорганической химии</w:t>
      </w:r>
    </w:p>
    <w:p w:rsidR="0065014B" w:rsidRPr="0022099C" w:rsidRDefault="0065014B">
      <w:pPr>
        <w:rPr>
          <w:lang w:val="ru-RU"/>
        </w:rPr>
        <w:sectPr w:rsidR="0065014B" w:rsidRPr="0022099C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014B" w:rsidRPr="0022099C" w:rsidRDefault="0065014B">
      <w:pPr>
        <w:autoSpaceDE w:val="0"/>
        <w:autoSpaceDN w:val="0"/>
        <w:spacing w:after="66" w:line="220" w:lineRule="exact"/>
        <w:rPr>
          <w:lang w:val="ru-RU"/>
        </w:rPr>
      </w:pPr>
    </w:p>
    <w:p w:rsidR="0065014B" w:rsidRPr="0022099C" w:rsidRDefault="005F0403">
      <w:pPr>
        <w:autoSpaceDE w:val="0"/>
        <w:autoSpaceDN w:val="0"/>
        <w:spacing w:after="0" w:line="286" w:lineRule="auto"/>
        <w:ind w:right="2880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по органической химии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Периодическая система химических элементов Д. И. Менделеева Таблица «Растворимость оснований, кислот, солей в воде и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среда»Таблица</w:t>
      </w:r>
      <w:proofErr w:type="spellEnd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 «Количественные величины в химии»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Таблица «Правила техники безопасности»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портретов для кабинета химии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Вытяжной шкаф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Стол демонстрационный </w:t>
      </w:r>
      <w:r w:rsidRPr="0022099C">
        <w:rPr>
          <w:lang w:val="ru-RU"/>
        </w:rPr>
        <w:br/>
      </w: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 xml:space="preserve">Аппарат </w:t>
      </w:r>
      <w:proofErr w:type="spellStart"/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Киппа</w:t>
      </w:r>
      <w:proofErr w:type="spellEnd"/>
    </w:p>
    <w:p w:rsidR="0065014B" w:rsidRPr="0022099C" w:rsidRDefault="005F0403">
      <w:pPr>
        <w:autoSpaceDE w:val="0"/>
        <w:autoSpaceDN w:val="0"/>
        <w:spacing w:before="264" w:after="0" w:line="230" w:lineRule="auto"/>
        <w:rPr>
          <w:lang w:val="ru-RU"/>
        </w:rPr>
      </w:pPr>
      <w:r w:rsidRPr="0022099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65014B" w:rsidRPr="0022099C" w:rsidRDefault="005F0403">
      <w:pPr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22099C">
        <w:rPr>
          <w:rFonts w:ascii="Times New Roman" w:eastAsia="Times New Roman" w:hAnsi="Times New Roman"/>
          <w:color w:val="000000"/>
          <w:sz w:val="24"/>
          <w:lang w:val="ru-RU"/>
        </w:rPr>
        <w:t>Химические реактивы и оборудование в соответствии с методическими указаниями к демонстрационным опытам.</w:t>
      </w:r>
    </w:p>
    <w:p w:rsidR="0065014B" w:rsidRPr="0022099C" w:rsidRDefault="0065014B">
      <w:pPr>
        <w:rPr>
          <w:lang w:val="ru-RU"/>
        </w:rPr>
        <w:sectPr w:rsidR="0065014B" w:rsidRPr="0022099C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5F0403" w:rsidRPr="0022099C" w:rsidRDefault="005F0403">
      <w:pPr>
        <w:rPr>
          <w:lang w:val="ru-RU"/>
        </w:rPr>
      </w:pPr>
    </w:p>
    <w:sectPr w:rsidR="005F0403" w:rsidRPr="0022099C" w:rsidSect="00034616">
      <w:pgSz w:w="11900" w:h="16840"/>
      <w:pgMar w:top="1440" w:right="1440" w:bottom="1440" w:left="1440" w:header="720" w:footer="720" w:gutter="0"/>
      <w:cols w:space="720" w:equalWidth="0">
        <w:col w:w="979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2099C"/>
    <w:rsid w:val="0029639D"/>
    <w:rsid w:val="00326F90"/>
    <w:rsid w:val="005F0403"/>
    <w:rsid w:val="0065014B"/>
    <w:rsid w:val="00AA1D8D"/>
    <w:rsid w:val="00B47730"/>
    <w:rsid w:val="00CB0664"/>
    <w:rsid w:val="00E0649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13A00"/>
  <w14:defaultImageDpi w14:val="300"/>
  <w15:docId w15:val="{BA56E715-4E1A-48BD-8CD0-CCD393D6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7C0A5B-509F-436F-9EC9-6FFD9278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9946</Words>
  <Characters>56693</Characters>
  <Application>Microsoft Office Word</Application>
  <DocSecurity>0</DocSecurity>
  <Lines>472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66506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3</cp:revision>
  <dcterms:created xsi:type="dcterms:W3CDTF">2023-09-24T10:02:00Z</dcterms:created>
  <dcterms:modified xsi:type="dcterms:W3CDTF">2023-09-24T10:12:00Z</dcterms:modified>
  <cp:category/>
</cp:coreProperties>
</file>